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8B" w:rsidRPr="00CD3670" w:rsidRDefault="000702CB" w:rsidP="00BA1D8B">
      <w:pPr>
        <w:tabs>
          <w:tab w:val="left" w:pos="5103"/>
          <w:tab w:val="left" w:pos="9072"/>
        </w:tabs>
        <w:rPr>
          <w:rFonts w:asciiTheme="majorHAnsi" w:hAnsiTheme="majorHAnsi" w:cs="Arial"/>
          <w:sz w:val="24"/>
          <w:szCs w:val="24"/>
          <w:lang w:val="en-GB"/>
        </w:rPr>
      </w:pPr>
      <w:r>
        <w:rPr>
          <w:noProof/>
          <w:lang w:val="de-DE" w:eastAsia="de-DE"/>
        </w:rPr>
        <mc:AlternateContent>
          <mc:Choice Requires="wpg">
            <w:drawing>
              <wp:anchor distT="0" distB="0" distL="114300" distR="114300" simplePos="0" relativeHeight="251659264" behindDoc="0" locked="0" layoutInCell="1" allowOverlap="1" wp14:anchorId="1550BCBE" wp14:editId="55658683">
                <wp:simplePos x="0" y="0"/>
                <wp:positionH relativeFrom="column">
                  <wp:posOffset>3810</wp:posOffset>
                </wp:positionH>
                <wp:positionV relativeFrom="paragraph">
                  <wp:posOffset>184785</wp:posOffset>
                </wp:positionV>
                <wp:extent cx="6328410" cy="695325"/>
                <wp:effectExtent l="0" t="0" r="0" b="9525"/>
                <wp:wrapNone/>
                <wp:docPr id="1" name="Gruppieren 1"/>
                <wp:cNvGraphicFramePr/>
                <a:graphic xmlns:a="http://schemas.openxmlformats.org/drawingml/2006/main">
                  <a:graphicData uri="http://schemas.microsoft.com/office/word/2010/wordprocessingGroup">
                    <wpg:wgp>
                      <wpg:cNvGrpSpPr/>
                      <wpg:grpSpPr>
                        <a:xfrm>
                          <a:off x="0" y="0"/>
                          <a:ext cx="6328410" cy="695325"/>
                          <a:chOff x="0" y="0"/>
                          <a:chExt cx="6328410" cy="695325"/>
                        </a:xfrm>
                      </wpg:grpSpPr>
                      <pic:pic xmlns:pic="http://schemas.openxmlformats.org/drawingml/2006/picture">
                        <pic:nvPicPr>
                          <pic:cNvPr id="3" name="Grafik 3" descr="L:\PR\Logo's\Huis Over Grenzen 2017\HuisOverGrenzen logo groot.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71575" y="0"/>
                            <a:ext cx="956310" cy="676275"/>
                          </a:xfrm>
                          <a:prstGeom prst="rect">
                            <a:avLst/>
                          </a:prstGeom>
                          <a:noFill/>
                          <a:ln>
                            <a:noFill/>
                          </a:ln>
                        </pic:spPr>
                      </pic:pic>
                      <pic:pic xmlns:pic="http://schemas.openxmlformats.org/drawingml/2006/picture">
                        <pic:nvPicPr>
                          <pic:cNvPr id="5" name="Grafik 5" descr="L:\Daten-JBS\Volkstrauertag\Volkstrauertag 2019\invitations\logo ambassade\Logo_Botschaft_DE (2).jpg"/>
                          <pic:cNvPicPr>
                            <a:picLocks noChangeAspect="1"/>
                          </pic:cNvPicPr>
                        </pic:nvPicPr>
                        <pic:blipFill rotWithShape="1">
                          <a:blip r:embed="rId8" cstate="print">
                            <a:extLst>
                              <a:ext uri="{28A0092B-C50C-407E-A947-70E740481C1C}">
                                <a14:useLocalDpi xmlns:a14="http://schemas.microsoft.com/office/drawing/2010/main" val="0"/>
                              </a:ext>
                            </a:extLst>
                          </a:blip>
                          <a:srcRect l="5137" t="15451" r="8104" b="15021"/>
                          <a:stretch/>
                        </pic:blipFill>
                        <pic:spPr bwMode="auto">
                          <a:xfrm>
                            <a:off x="2238374" y="133350"/>
                            <a:ext cx="1800226" cy="5619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Grafik 7" descr="L:\Daten-JBS\Volkstrauertag\Volkstrauertag 2019\Stories of September - Volkstrauertag 2019\PR &amp; communicatie\JRO-bruinrood-landscape-vlak.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34000" y="57150"/>
                            <a:ext cx="994410" cy="496570"/>
                          </a:xfrm>
                          <a:prstGeom prst="rect">
                            <a:avLst/>
                          </a:prstGeom>
                          <a:noFill/>
                          <a:ln>
                            <a:noFill/>
                          </a:ln>
                        </pic:spPr>
                      </pic:pic>
                      <pic:pic xmlns:pic="http://schemas.openxmlformats.org/drawingml/2006/picture">
                        <pic:nvPicPr>
                          <pic:cNvPr id="8" name="Grafik 8" descr="L:\Daten-JBS\Volkstrauertag\Volkstrauertag 2019\Stories of September - Volkstrauertag 2019\PR &amp; communicatie\pl_logo_quadri.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67200" y="104775"/>
                            <a:ext cx="1028700" cy="428625"/>
                          </a:xfrm>
                          <a:prstGeom prst="rect">
                            <a:avLst/>
                          </a:prstGeom>
                          <a:noFill/>
                          <a:ln>
                            <a:noFill/>
                          </a:ln>
                        </pic:spPr>
                      </pic:pic>
                      <pic:pic xmlns:pic="http://schemas.openxmlformats.org/drawingml/2006/picture">
                        <pic:nvPicPr>
                          <pic:cNvPr id="9" name="Grafik 9" descr="L:\Daten-JBS\PR &amp; presentatie\Logo's\Logos volksbund\csm_2018-11-08_Volksbund-Logo__neu__7d8119c87e.jpg"/>
                          <pic:cNvPicPr>
                            <a:picLocks noChangeAspect="1"/>
                          </pic:cNvPicPr>
                        </pic:nvPicPr>
                        <pic:blipFill rotWithShape="1">
                          <a:blip r:embed="rId11" cstate="print">
                            <a:extLst>
                              <a:ext uri="{28A0092B-C50C-407E-A947-70E740481C1C}">
                                <a14:useLocalDpi xmlns:a14="http://schemas.microsoft.com/office/drawing/2010/main" val="0"/>
                              </a:ext>
                            </a:extLst>
                          </a:blip>
                          <a:srcRect t="14354" b="19002"/>
                          <a:stretch/>
                        </pic:blipFill>
                        <pic:spPr bwMode="auto">
                          <a:xfrm>
                            <a:off x="0" y="38100"/>
                            <a:ext cx="1123950" cy="6191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C563D52" id="Gruppieren 1" o:spid="_x0000_s1026" style="position:absolute;margin-left:.3pt;margin-top:14.55pt;width:498.3pt;height:54.75pt;z-index:251659264" coordsize="63284,6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11715;width:9563;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nH9PAAAAA2gAAAA8AAABkcnMvZG93bnJldi54bWxEj8FqwzAQRO+B/oPYQm+x3BaCcaOE0JLS&#10;Y+2k9621tU2slbE2sf33VSCQ4zAzb5j1dnKdutAQWs8GnpMUFHHlbcu1geNhv8xABUG22HkmAzMF&#10;2G4eFmvMrR+5oEsptYoQDjkaaET6XOtQNeQwJL4njt6fHxxKlEOt7YBjhLtOv6TpSjtsOS402NN7&#10;Q9WpPDsDHc+/vvZn2bc/RfbJcgjz94cxT4/T7g2U0CT38K39ZQ28wvVKvAF6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qcf08AAAADaAAAADwAAAAAAAAAAAAAAAACfAgAA&#10;ZHJzL2Rvd25yZXYueG1sUEsFBgAAAAAEAAQA9wAAAIwDAAAAAA==&#10;">
                  <v:imagedata r:id="rId12" o:title="HuisOverGrenzen logo groot"/>
                  <v:path arrowok="t"/>
                </v:shape>
                <v:shape id="Grafik 5" o:spid="_x0000_s1028" type="#_x0000_t75" style="position:absolute;left:22383;top:1333;width:18003;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NIfDDAAAA2gAAAA8AAABkcnMvZG93bnJldi54bWxEj0+LwjAUxO8LfofwBG9rqqBbukZZBEXx&#10;4p9evD2at23X5qU2sdZvb4QFj8PM/IaZLTpTiZYaV1pWMBpGIIgzq0vOFaSn1WcMwnlkjZVlUvAg&#10;B4t572OGibZ3PlB79LkIEHYJKii8rxMpXVaQQTe0NXHwfm1j0AfZ5FI3eA9wU8lxFE2lwZLDQoE1&#10;LQvKLsebUTBdY5X/Xb7ifbvNDrvzI05v11ipQb/7+QbhqfPv8H97oxVM4HUl3AA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0h8MMAAADaAAAADwAAAAAAAAAAAAAAAACf&#10;AgAAZHJzL2Rvd25yZXYueG1sUEsFBgAAAAAEAAQA9wAAAI8DAAAAAA==&#10;">
                  <v:imagedata r:id="rId13" o:title="Logo_Botschaft_DE (2)" croptop="10126f" cropbottom="9844f" cropleft="3367f" cropright="5311f"/>
                  <v:path arrowok="t"/>
                </v:shape>
                <v:shape id="Grafik 7" o:spid="_x0000_s1029" type="#_x0000_t75" style="position:absolute;left:53340;top:571;width:9944;height:4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HiWrGAAAA2gAAAA8AAABkcnMvZG93bnJldi54bWxEj0FrAjEUhO8F/0N4gpdSsy1Y29UoUioo&#10;PRRdpR4fm+dmdfOybKKu/fWmUPA4zMw3zHja2kqcqfGlYwXP/QQEce50yYWCTTZ/egPhA7LGyjEp&#10;uJKH6aTzMMZUuwuv6LwOhYgQ9ikqMCHUqZQ+N2TR911NHL29ayyGKJtC6gYvEW4r+ZIkr9JiyXHB&#10;YE0fhvLj+mQVfC/ff7df5pg98uDw+ZPPBqtdvVSq121nIxCB2nAP/7cXWsEQ/q7EGyA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QeJasYAAADaAAAADwAAAAAAAAAAAAAA&#10;AACfAgAAZHJzL2Rvd25yZXYueG1sUEsFBgAAAAAEAAQA9wAAAJIDAAAAAA==&#10;">
                  <v:imagedata r:id="rId14" o:title="JRO-bruinrood-landscape-vlak"/>
                  <v:path arrowok="t"/>
                </v:shape>
                <v:shape id="Grafik 8" o:spid="_x0000_s1030" type="#_x0000_t75" style="position:absolute;left:42672;top:1047;width:10287;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xTm+/AAAA2gAAAA8AAABkcnMvZG93bnJldi54bWxET82KwjAQvgu+Qxhhb5q6iGg1ShEWZdHD&#10;Vh9gaMam2ExqE23Xp98chD1+fP/rbW9r8aTWV44VTCcJCOLC6YpLBZfz13gBwgdkjbVjUvBLHrab&#10;4WCNqXYd/9AzD6WIIexTVGBCaFIpfWHIop+4hjhyV9daDBG2pdQtdjHc1vIzSebSYsWxwWBDO0PF&#10;LX9YBfurvB+zrnt9Ly+ZPd0WZzMLL6U+Rn22AhGoD//it/ugFcSt8Uq8AXLz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MU5vvwAAANoAAAAPAAAAAAAAAAAAAAAAAJ8CAABk&#10;cnMvZG93bnJldi54bWxQSwUGAAAAAAQABAD3AAAAiwMAAAAA&#10;">
                  <v:imagedata r:id="rId15" o:title="pl_logo_quadri"/>
                  <v:path arrowok="t"/>
                </v:shape>
                <v:shape id="Grafik 9" o:spid="_x0000_s1031" type="#_x0000_t75" style="position:absolute;top:381;width:11239;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bkevDAAAA2gAAAA8AAABkcnMvZG93bnJldi54bWxEj81uwjAQhO+VeAdrkbgVBw6opJioReXn&#10;CGnLeRUvcdp4HcVuCH16jITEcTQz32gWWW9r0VHrK8cKJuMEBHHhdMWlgq/P9fMLCB+QNdaOScGF&#10;PGTLwdMCU+3OfKAuD6WIEPYpKjAhNKmUvjBk0Y9dQxy9k2sthijbUuoWzxFuazlNkpm0WHFcMNjQ&#10;ylDxm/9ZBdv9esb5fPN+KP6n/cfx25mfaqfUaNi/vYII1IdH+N7eaQVzuF2JN0A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uR68MAAADaAAAADwAAAAAAAAAAAAAAAACf&#10;AgAAZHJzL2Rvd25yZXYueG1sUEsFBgAAAAAEAAQA9wAAAI8DAAAAAA==&#10;">
                  <v:imagedata r:id="rId16" o:title="csm_2018-11-08_Volksbund-Logo__neu__7d8119c87e" croptop="9407f" cropbottom="12453f"/>
                  <v:path arrowok="t"/>
                </v:shape>
              </v:group>
            </w:pict>
          </mc:Fallback>
        </mc:AlternateContent>
      </w:r>
    </w:p>
    <w:p w:rsidR="00BE7556" w:rsidRDefault="00BE7556" w:rsidP="00283730">
      <w:pPr>
        <w:tabs>
          <w:tab w:val="left" w:pos="5103"/>
          <w:tab w:val="left" w:pos="9072"/>
        </w:tabs>
        <w:jc w:val="both"/>
        <w:rPr>
          <w:rFonts w:asciiTheme="majorHAnsi" w:hAnsiTheme="majorHAnsi" w:cs="Arial"/>
          <w:sz w:val="24"/>
          <w:szCs w:val="24"/>
          <w:lang w:val="en-US"/>
        </w:rPr>
      </w:pPr>
    </w:p>
    <w:p w:rsidR="00E331D8" w:rsidRDefault="00E331D8" w:rsidP="00283730">
      <w:pPr>
        <w:tabs>
          <w:tab w:val="left" w:pos="5103"/>
          <w:tab w:val="left" w:pos="9072"/>
        </w:tabs>
        <w:jc w:val="both"/>
        <w:rPr>
          <w:rFonts w:asciiTheme="majorHAnsi" w:hAnsiTheme="majorHAnsi" w:cs="Arial"/>
          <w:sz w:val="24"/>
          <w:szCs w:val="24"/>
          <w:lang w:val="en-US"/>
        </w:rPr>
      </w:pPr>
    </w:p>
    <w:p w:rsidR="00E331D8" w:rsidRDefault="00E331D8" w:rsidP="00283730">
      <w:pPr>
        <w:tabs>
          <w:tab w:val="left" w:pos="5103"/>
          <w:tab w:val="left" w:pos="9072"/>
        </w:tabs>
        <w:jc w:val="both"/>
        <w:rPr>
          <w:rFonts w:asciiTheme="majorHAnsi" w:hAnsiTheme="majorHAnsi" w:cs="Arial"/>
          <w:sz w:val="24"/>
          <w:szCs w:val="24"/>
          <w:lang w:val="en-US"/>
        </w:rPr>
      </w:pPr>
    </w:p>
    <w:p w:rsidR="00E331D8" w:rsidRDefault="00E331D8" w:rsidP="00283730">
      <w:pPr>
        <w:tabs>
          <w:tab w:val="left" w:pos="5103"/>
          <w:tab w:val="left" w:pos="9072"/>
        </w:tabs>
        <w:jc w:val="both"/>
        <w:rPr>
          <w:rFonts w:asciiTheme="majorHAnsi" w:hAnsiTheme="majorHAnsi" w:cs="Arial"/>
          <w:sz w:val="24"/>
          <w:szCs w:val="24"/>
          <w:lang w:val="en-US"/>
        </w:rPr>
      </w:pPr>
    </w:p>
    <w:p w:rsidR="00E331D8" w:rsidRPr="00BA1D8B" w:rsidRDefault="00E331D8" w:rsidP="00283730">
      <w:pPr>
        <w:tabs>
          <w:tab w:val="left" w:pos="5103"/>
          <w:tab w:val="left" w:pos="9072"/>
        </w:tabs>
        <w:jc w:val="both"/>
        <w:rPr>
          <w:rFonts w:asciiTheme="majorHAnsi" w:hAnsiTheme="majorHAnsi" w:cs="Arial"/>
          <w:sz w:val="24"/>
          <w:szCs w:val="24"/>
          <w:lang w:val="en-US"/>
        </w:rPr>
      </w:pPr>
    </w:p>
    <w:p w:rsidR="00862904" w:rsidRPr="00BA1D8B" w:rsidRDefault="00862904" w:rsidP="00283730">
      <w:pPr>
        <w:tabs>
          <w:tab w:val="left" w:pos="5103"/>
          <w:tab w:val="left" w:pos="9072"/>
        </w:tabs>
        <w:jc w:val="both"/>
        <w:rPr>
          <w:rFonts w:asciiTheme="majorHAnsi" w:hAnsiTheme="majorHAnsi" w:cs="Arial"/>
          <w:sz w:val="24"/>
          <w:szCs w:val="24"/>
          <w:lang w:val="en-US"/>
        </w:rPr>
      </w:pPr>
      <w:r w:rsidRPr="00BA1D8B">
        <w:rPr>
          <w:rFonts w:asciiTheme="majorHAnsi" w:hAnsiTheme="majorHAnsi" w:cs="Arial"/>
          <w:sz w:val="24"/>
          <w:szCs w:val="24"/>
          <w:lang w:val="en-US"/>
        </w:rPr>
        <w:t>Dear Sir or Madam,</w:t>
      </w:r>
      <w:r w:rsidR="003217B1" w:rsidRPr="00BA1D8B">
        <w:rPr>
          <w:rFonts w:asciiTheme="majorHAnsi" w:hAnsiTheme="majorHAnsi" w:cs="Arial"/>
          <w:sz w:val="24"/>
          <w:szCs w:val="24"/>
          <w:lang w:val="en-US"/>
        </w:rPr>
        <w:tab/>
      </w:r>
    </w:p>
    <w:p w:rsidR="00862904" w:rsidRPr="00BA1D8B" w:rsidRDefault="00862904" w:rsidP="00283730">
      <w:pPr>
        <w:tabs>
          <w:tab w:val="left" w:pos="5103"/>
          <w:tab w:val="left" w:pos="9072"/>
        </w:tabs>
        <w:jc w:val="both"/>
        <w:rPr>
          <w:rFonts w:asciiTheme="majorHAnsi" w:hAnsiTheme="majorHAnsi" w:cs="Arial"/>
          <w:sz w:val="24"/>
          <w:szCs w:val="24"/>
          <w:lang w:val="en-US"/>
        </w:rPr>
      </w:pPr>
    </w:p>
    <w:p w:rsidR="00862904" w:rsidRPr="00BA1D8B" w:rsidRDefault="00862904" w:rsidP="00283730">
      <w:pPr>
        <w:tabs>
          <w:tab w:val="left" w:pos="5103"/>
          <w:tab w:val="left" w:pos="9072"/>
        </w:tabs>
        <w:jc w:val="both"/>
        <w:rPr>
          <w:rFonts w:asciiTheme="majorHAnsi" w:hAnsiTheme="majorHAnsi" w:cs="Arial"/>
          <w:sz w:val="24"/>
          <w:szCs w:val="24"/>
          <w:lang w:val="en-US"/>
        </w:rPr>
      </w:pPr>
      <w:r w:rsidRPr="00BA1D8B">
        <w:rPr>
          <w:rFonts w:asciiTheme="majorHAnsi" w:hAnsiTheme="majorHAnsi" w:cs="Arial"/>
          <w:sz w:val="24"/>
          <w:szCs w:val="24"/>
          <w:lang w:val="en-US"/>
        </w:rPr>
        <w:t xml:space="preserve">On the occasion of the </w:t>
      </w:r>
      <w:r w:rsidR="00CA2FB3" w:rsidRPr="00BA1D8B">
        <w:rPr>
          <w:rFonts w:asciiTheme="majorHAnsi" w:hAnsiTheme="majorHAnsi" w:cs="Arial"/>
          <w:sz w:val="24"/>
          <w:szCs w:val="24"/>
          <w:lang w:val="en-US"/>
        </w:rPr>
        <w:t>German Memorial Day ´</w:t>
      </w:r>
      <w:proofErr w:type="spellStart"/>
      <w:r w:rsidRPr="00BA1D8B">
        <w:rPr>
          <w:rFonts w:asciiTheme="majorHAnsi" w:hAnsiTheme="majorHAnsi" w:cs="Arial"/>
          <w:sz w:val="24"/>
          <w:szCs w:val="24"/>
          <w:lang w:val="en-US"/>
        </w:rPr>
        <w:t>Volkstrauertag</w:t>
      </w:r>
      <w:proofErr w:type="spellEnd"/>
      <w:r w:rsidR="00CA2FB3" w:rsidRPr="00BA1D8B">
        <w:rPr>
          <w:rFonts w:asciiTheme="majorHAnsi" w:hAnsiTheme="majorHAnsi" w:cs="Arial"/>
          <w:sz w:val="24"/>
          <w:szCs w:val="24"/>
          <w:lang w:val="en-US"/>
        </w:rPr>
        <w:t>´</w:t>
      </w:r>
      <w:r w:rsidR="003217B1" w:rsidRPr="00BA1D8B">
        <w:rPr>
          <w:rFonts w:asciiTheme="majorHAnsi" w:hAnsiTheme="majorHAnsi" w:cs="Arial"/>
          <w:sz w:val="24"/>
          <w:szCs w:val="24"/>
          <w:lang w:val="en-US"/>
        </w:rPr>
        <w:t>,</w:t>
      </w:r>
      <w:r w:rsidRPr="00BA1D8B">
        <w:rPr>
          <w:rFonts w:asciiTheme="majorHAnsi" w:hAnsiTheme="majorHAnsi" w:cs="Arial"/>
          <w:sz w:val="24"/>
          <w:szCs w:val="24"/>
          <w:lang w:val="en-US"/>
        </w:rPr>
        <w:t xml:space="preserve"> a ceremony will be held at the German Military Cemetery in Lommel (Belgium) on </w:t>
      </w:r>
      <w:r w:rsidR="00A64850" w:rsidRPr="00BA1D8B">
        <w:rPr>
          <w:rFonts w:asciiTheme="majorHAnsi" w:hAnsiTheme="majorHAnsi" w:cs="Arial"/>
          <w:b/>
          <w:sz w:val="24"/>
          <w:szCs w:val="24"/>
          <w:lang w:val="en-US"/>
        </w:rPr>
        <w:t>Sunday</w:t>
      </w:r>
      <w:r w:rsidR="000702CB">
        <w:rPr>
          <w:rFonts w:asciiTheme="majorHAnsi" w:hAnsiTheme="majorHAnsi" w:cs="Arial"/>
          <w:b/>
          <w:sz w:val="24"/>
          <w:szCs w:val="24"/>
          <w:lang w:val="en-US"/>
        </w:rPr>
        <w:t>, 14</w:t>
      </w:r>
      <w:r w:rsidR="003217B1" w:rsidRPr="00BA1D8B">
        <w:rPr>
          <w:rFonts w:asciiTheme="majorHAnsi" w:hAnsiTheme="majorHAnsi" w:cs="Arial"/>
          <w:b/>
          <w:sz w:val="24"/>
          <w:szCs w:val="24"/>
          <w:vertAlign w:val="superscript"/>
          <w:lang w:val="en-US"/>
        </w:rPr>
        <w:t>th</w:t>
      </w:r>
      <w:r w:rsidR="003217B1" w:rsidRPr="00BA1D8B">
        <w:rPr>
          <w:rFonts w:asciiTheme="majorHAnsi" w:hAnsiTheme="majorHAnsi" w:cs="Arial"/>
          <w:b/>
          <w:sz w:val="24"/>
          <w:szCs w:val="24"/>
          <w:lang w:val="en-US"/>
        </w:rPr>
        <w:t xml:space="preserve"> of</w:t>
      </w:r>
      <w:r w:rsidRPr="00BA1D8B">
        <w:rPr>
          <w:rFonts w:asciiTheme="majorHAnsi" w:hAnsiTheme="majorHAnsi" w:cs="Arial"/>
          <w:b/>
          <w:sz w:val="24"/>
          <w:szCs w:val="24"/>
          <w:lang w:val="en-US"/>
        </w:rPr>
        <w:t xml:space="preserve"> November 201</w:t>
      </w:r>
      <w:r w:rsidR="00522CEC">
        <w:rPr>
          <w:rFonts w:asciiTheme="majorHAnsi" w:hAnsiTheme="majorHAnsi" w:cs="Arial"/>
          <w:b/>
          <w:sz w:val="24"/>
          <w:szCs w:val="24"/>
          <w:lang w:val="en-US"/>
        </w:rPr>
        <w:t>9</w:t>
      </w:r>
      <w:r w:rsidR="00BB5844" w:rsidRPr="00BA1D8B">
        <w:rPr>
          <w:rFonts w:asciiTheme="majorHAnsi" w:hAnsiTheme="majorHAnsi" w:cs="Arial"/>
          <w:sz w:val="24"/>
          <w:szCs w:val="24"/>
          <w:lang w:val="en-US"/>
        </w:rPr>
        <w:t xml:space="preserve"> at 01</w:t>
      </w:r>
      <w:r w:rsidR="00CA2FB3" w:rsidRPr="00BA1D8B">
        <w:rPr>
          <w:rFonts w:asciiTheme="majorHAnsi" w:hAnsiTheme="majorHAnsi" w:cs="Arial"/>
          <w:sz w:val="24"/>
          <w:szCs w:val="24"/>
          <w:lang w:val="en-US"/>
        </w:rPr>
        <w:t>:00</w:t>
      </w:r>
      <w:r w:rsidR="00D31B1F" w:rsidRPr="00BA1D8B">
        <w:rPr>
          <w:rFonts w:asciiTheme="majorHAnsi" w:hAnsiTheme="majorHAnsi" w:cs="Arial"/>
          <w:sz w:val="24"/>
          <w:szCs w:val="24"/>
          <w:lang w:val="en-US"/>
        </w:rPr>
        <w:t xml:space="preserve"> </w:t>
      </w:r>
      <w:r w:rsidR="00CA2FB3" w:rsidRPr="00BA1D8B">
        <w:rPr>
          <w:rFonts w:asciiTheme="majorHAnsi" w:hAnsiTheme="majorHAnsi" w:cs="Arial"/>
          <w:sz w:val="24"/>
          <w:szCs w:val="24"/>
          <w:lang w:val="en-US"/>
        </w:rPr>
        <w:t>pm</w:t>
      </w:r>
      <w:r w:rsidR="00D31B1F" w:rsidRPr="00BA1D8B">
        <w:rPr>
          <w:rFonts w:asciiTheme="majorHAnsi" w:hAnsiTheme="majorHAnsi" w:cs="Arial"/>
          <w:sz w:val="24"/>
          <w:szCs w:val="24"/>
          <w:lang w:val="en-US"/>
        </w:rPr>
        <w:t>.</w:t>
      </w:r>
    </w:p>
    <w:p w:rsidR="00283730" w:rsidRPr="00BA1D8B" w:rsidRDefault="00283730" w:rsidP="00283730">
      <w:pPr>
        <w:tabs>
          <w:tab w:val="left" w:pos="5103"/>
          <w:tab w:val="left" w:pos="9072"/>
        </w:tabs>
        <w:jc w:val="both"/>
        <w:rPr>
          <w:rFonts w:asciiTheme="majorHAnsi" w:hAnsiTheme="majorHAnsi" w:cs="Arial"/>
          <w:sz w:val="24"/>
          <w:szCs w:val="24"/>
          <w:lang w:val="en-US"/>
        </w:rPr>
      </w:pPr>
    </w:p>
    <w:p w:rsidR="00862904" w:rsidRPr="00BA1D8B" w:rsidRDefault="00862904" w:rsidP="00283730">
      <w:pPr>
        <w:tabs>
          <w:tab w:val="left" w:pos="5103"/>
          <w:tab w:val="left" w:pos="9072"/>
        </w:tabs>
        <w:jc w:val="both"/>
        <w:rPr>
          <w:rFonts w:asciiTheme="majorHAnsi" w:hAnsiTheme="majorHAnsi" w:cs="Arial"/>
          <w:sz w:val="24"/>
          <w:szCs w:val="24"/>
          <w:lang w:val="en-US"/>
        </w:rPr>
      </w:pPr>
      <w:r w:rsidRPr="00BA1D8B">
        <w:rPr>
          <w:rFonts w:asciiTheme="majorHAnsi" w:hAnsiTheme="majorHAnsi" w:cs="Arial"/>
          <w:sz w:val="24"/>
          <w:szCs w:val="24"/>
          <w:lang w:val="en-US"/>
        </w:rPr>
        <w:t>We want to remember all victims of war and violence all over the world in the spirit of the ideals of the German War Graves Commission</w:t>
      </w:r>
      <w:r w:rsidR="003217B1" w:rsidRPr="00BA1D8B">
        <w:rPr>
          <w:rFonts w:asciiTheme="majorHAnsi" w:hAnsiTheme="majorHAnsi" w:cs="Arial"/>
          <w:sz w:val="24"/>
          <w:szCs w:val="24"/>
          <w:lang w:val="en-US"/>
        </w:rPr>
        <w:t>:</w:t>
      </w:r>
      <w:r w:rsidRPr="00BA1D8B">
        <w:rPr>
          <w:rFonts w:asciiTheme="majorHAnsi" w:hAnsiTheme="majorHAnsi" w:cs="Arial"/>
          <w:sz w:val="24"/>
          <w:szCs w:val="24"/>
          <w:lang w:val="en-US"/>
        </w:rPr>
        <w:t xml:space="preserve"> “Reconciliation over the Graves – Work for Peace”.</w:t>
      </w:r>
    </w:p>
    <w:p w:rsidR="00283730" w:rsidRPr="00BA1D8B" w:rsidRDefault="00283730" w:rsidP="00283730">
      <w:pPr>
        <w:tabs>
          <w:tab w:val="left" w:pos="5103"/>
          <w:tab w:val="left" w:pos="9072"/>
        </w:tabs>
        <w:jc w:val="both"/>
        <w:rPr>
          <w:rFonts w:asciiTheme="majorHAnsi" w:hAnsiTheme="majorHAnsi" w:cs="Arial"/>
          <w:sz w:val="24"/>
          <w:szCs w:val="24"/>
          <w:lang w:val="en-US"/>
        </w:rPr>
      </w:pPr>
    </w:p>
    <w:p w:rsidR="00283730" w:rsidRPr="00BA1D8B" w:rsidRDefault="00862904" w:rsidP="00283730">
      <w:pPr>
        <w:tabs>
          <w:tab w:val="left" w:pos="5103"/>
          <w:tab w:val="left" w:pos="9072"/>
        </w:tabs>
        <w:jc w:val="both"/>
        <w:rPr>
          <w:rFonts w:asciiTheme="majorHAnsi" w:hAnsiTheme="majorHAnsi" w:cs="Arial"/>
          <w:sz w:val="24"/>
          <w:szCs w:val="24"/>
          <w:lang w:val="en-US"/>
        </w:rPr>
      </w:pPr>
      <w:r w:rsidRPr="00BA1D8B">
        <w:rPr>
          <w:rFonts w:asciiTheme="majorHAnsi" w:hAnsiTheme="majorHAnsi" w:cs="Arial"/>
          <w:sz w:val="24"/>
          <w:szCs w:val="24"/>
          <w:lang w:val="en-US"/>
        </w:rPr>
        <w:t xml:space="preserve">We cordially invite you, your family and interested friends </w:t>
      </w:r>
      <w:r w:rsidR="00D90881" w:rsidRPr="00BA1D8B">
        <w:rPr>
          <w:rFonts w:asciiTheme="majorHAnsi" w:hAnsiTheme="majorHAnsi" w:cs="Arial"/>
          <w:sz w:val="24"/>
          <w:szCs w:val="24"/>
          <w:lang w:val="en-US"/>
        </w:rPr>
        <w:t>to both events.</w:t>
      </w:r>
    </w:p>
    <w:p w:rsidR="00862904" w:rsidRPr="00BA1D8B" w:rsidRDefault="00862904" w:rsidP="00283730">
      <w:pPr>
        <w:tabs>
          <w:tab w:val="left" w:pos="5103"/>
          <w:tab w:val="left" w:pos="9072"/>
        </w:tabs>
        <w:jc w:val="both"/>
        <w:rPr>
          <w:rFonts w:asciiTheme="majorHAnsi" w:hAnsiTheme="majorHAnsi" w:cs="Arial"/>
          <w:sz w:val="24"/>
          <w:szCs w:val="24"/>
          <w:lang w:val="en-US"/>
        </w:rPr>
      </w:pPr>
    </w:p>
    <w:p w:rsidR="00D90881" w:rsidRDefault="00D90881" w:rsidP="00283730">
      <w:pPr>
        <w:tabs>
          <w:tab w:val="left" w:pos="5103"/>
          <w:tab w:val="left" w:pos="9072"/>
        </w:tabs>
        <w:jc w:val="both"/>
        <w:rPr>
          <w:rFonts w:asciiTheme="majorHAnsi" w:hAnsiTheme="majorHAnsi" w:cs="Arial"/>
          <w:sz w:val="24"/>
          <w:szCs w:val="24"/>
          <w:lang w:val="en-US"/>
        </w:rPr>
      </w:pPr>
      <w:r w:rsidRPr="009C4FC8">
        <w:rPr>
          <w:rFonts w:asciiTheme="majorHAnsi" w:hAnsiTheme="majorHAnsi" w:cs="Arial"/>
          <w:sz w:val="24"/>
          <w:szCs w:val="24"/>
          <w:lang w:val="en-US"/>
        </w:rPr>
        <w:t>In case of participation, plea</w:t>
      </w:r>
      <w:r w:rsidR="000702CB">
        <w:rPr>
          <w:rFonts w:asciiTheme="majorHAnsi" w:hAnsiTheme="majorHAnsi" w:cs="Arial"/>
          <w:sz w:val="24"/>
          <w:szCs w:val="24"/>
          <w:lang w:val="en-US"/>
        </w:rPr>
        <w:t>se respond by e-mail</w:t>
      </w:r>
      <w:r w:rsidRPr="009C4FC8">
        <w:rPr>
          <w:rFonts w:asciiTheme="majorHAnsi" w:hAnsiTheme="majorHAnsi" w:cs="Arial"/>
          <w:sz w:val="24"/>
          <w:szCs w:val="24"/>
          <w:lang w:val="en-US"/>
        </w:rPr>
        <w:t xml:space="preserve"> or </w:t>
      </w:r>
      <w:r w:rsidR="00D31B1F" w:rsidRPr="009C4FC8">
        <w:rPr>
          <w:rFonts w:asciiTheme="majorHAnsi" w:hAnsiTheme="majorHAnsi" w:cs="Arial"/>
          <w:sz w:val="24"/>
          <w:szCs w:val="24"/>
          <w:lang w:val="en-US"/>
        </w:rPr>
        <w:t>mail</w:t>
      </w:r>
      <w:r w:rsidRPr="009C4FC8">
        <w:rPr>
          <w:rFonts w:asciiTheme="majorHAnsi" w:hAnsiTheme="majorHAnsi" w:cs="Arial"/>
          <w:sz w:val="24"/>
          <w:szCs w:val="24"/>
          <w:lang w:val="en-US"/>
        </w:rPr>
        <w:t xml:space="preserve"> in due time. The programme of the ceremony is enclosed as annex to this letter.</w:t>
      </w:r>
    </w:p>
    <w:p w:rsidR="009C4FC8" w:rsidRDefault="009C4FC8" w:rsidP="00283730">
      <w:pPr>
        <w:tabs>
          <w:tab w:val="left" w:pos="5103"/>
          <w:tab w:val="left" w:pos="9072"/>
        </w:tabs>
        <w:jc w:val="both"/>
        <w:rPr>
          <w:rFonts w:asciiTheme="majorHAnsi" w:hAnsiTheme="majorHAnsi" w:cs="Arial"/>
          <w:sz w:val="24"/>
          <w:szCs w:val="24"/>
          <w:lang w:val="en-US"/>
        </w:rPr>
      </w:pPr>
    </w:p>
    <w:p w:rsidR="009C4FC8" w:rsidRPr="009C4FC8" w:rsidRDefault="009C4FC8" w:rsidP="00283730">
      <w:pPr>
        <w:tabs>
          <w:tab w:val="left" w:pos="5103"/>
          <w:tab w:val="left" w:pos="9072"/>
        </w:tabs>
        <w:jc w:val="both"/>
        <w:rPr>
          <w:rFonts w:asciiTheme="majorHAnsi" w:hAnsiTheme="majorHAnsi" w:cs="Arial"/>
          <w:sz w:val="24"/>
          <w:szCs w:val="24"/>
          <w:lang w:val="en-US"/>
        </w:rPr>
      </w:pPr>
      <w:r w:rsidRPr="009C4FC8">
        <w:rPr>
          <w:rFonts w:asciiTheme="majorHAnsi" w:hAnsiTheme="majorHAnsi" w:cs="Arial"/>
          <w:sz w:val="24"/>
          <w:szCs w:val="24"/>
          <w:lang w:val="en-US"/>
        </w:rPr>
        <w:t>“Please comply with the current COVID measures. However, it is impossible to predict these. Please therefore personally consult the necessary information on various media, including our website www.huisovergrens.eu. Specific rules will be communicated on site. In any case, you are asked to bring a mouth mask and your COVID certificate.</w:t>
      </w:r>
    </w:p>
    <w:p w:rsidR="00283730" w:rsidRPr="00BA1D8B" w:rsidRDefault="00283730" w:rsidP="00283730">
      <w:pPr>
        <w:tabs>
          <w:tab w:val="left" w:pos="5103"/>
          <w:tab w:val="left" w:pos="9072"/>
        </w:tabs>
        <w:jc w:val="both"/>
        <w:rPr>
          <w:rFonts w:asciiTheme="majorHAnsi" w:hAnsiTheme="majorHAnsi" w:cs="Arial"/>
          <w:sz w:val="24"/>
          <w:szCs w:val="24"/>
          <w:lang w:val="en-US"/>
        </w:rPr>
      </w:pPr>
    </w:p>
    <w:p w:rsidR="00283730" w:rsidRPr="00BA1D8B" w:rsidRDefault="00D90881" w:rsidP="00283730">
      <w:pPr>
        <w:tabs>
          <w:tab w:val="left" w:pos="5103"/>
          <w:tab w:val="left" w:pos="9072"/>
        </w:tabs>
        <w:jc w:val="both"/>
        <w:rPr>
          <w:rFonts w:asciiTheme="majorHAnsi" w:hAnsiTheme="majorHAnsi" w:cs="Arial"/>
          <w:sz w:val="24"/>
          <w:szCs w:val="24"/>
          <w:lang w:val="en-US"/>
        </w:rPr>
      </w:pPr>
      <w:r w:rsidRPr="00BA1D8B">
        <w:rPr>
          <w:rFonts w:asciiTheme="majorHAnsi" w:hAnsiTheme="majorHAnsi" w:cs="Arial"/>
          <w:sz w:val="24"/>
          <w:szCs w:val="24"/>
          <w:lang w:val="en-US"/>
        </w:rPr>
        <w:t>Sincerely</w:t>
      </w:r>
      <w:r w:rsidR="00283730" w:rsidRPr="00BA1D8B">
        <w:rPr>
          <w:rFonts w:asciiTheme="majorHAnsi" w:hAnsiTheme="majorHAnsi" w:cs="Arial"/>
          <w:sz w:val="24"/>
          <w:szCs w:val="24"/>
          <w:lang w:val="en-US"/>
        </w:rPr>
        <w:t>,</w:t>
      </w:r>
    </w:p>
    <w:p w:rsidR="00283730" w:rsidRPr="00BA1D8B" w:rsidRDefault="00283730" w:rsidP="00283730">
      <w:pPr>
        <w:tabs>
          <w:tab w:val="left" w:pos="5103"/>
          <w:tab w:val="left" w:pos="9072"/>
        </w:tabs>
        <w:jc w:val="both"/>
        <w:rPr>
          <w:rFonts w:asciiTheme="majorHAnsi" w:hAnsiTheme="majorHAnsi" w:cs="Arial"/>
          <w:sz w:val="24"/>
          <w:szCs w:val="24"/>
          <w:lang w:val="en-US"/>
        </w:rPr>
      </w:pPr>
    </w:p>
    <w:p w:rsidR="00283730" w:rsidRPr="0000675A" w:rsidRDefault="00283730" w:rsidP="001A735F">
      <w:pPr>
        <w:tabs>
          <w:tab w:val="left" w:pos="3828"/>
          <w:tab w:val="left" w:pos="4820"/>
          <w:tab w:val="left" w:pos="6804"/>
          <w:tab w:val="left" w:pos="9072"/>
        </w:tabs>
        <w:jc w:val="both"/>
        <w:rPr>
          <w:rFonts w:asciiTheme="majorHAnsi" w:hAnsiTheme="majorHAnsi" w:cs="Arial"/>
          <w:sz w:val="24"/>
          <w:szCs w:val="24"/>
          <w:lang w:val="en-US"/>
        </w:rPr>
      </w:pPr>
      <w:r w:rsidRPr="0000675A">
        <w:rPr>
          <w:rFonts w:asciiTheme="majorHAnsi" w:hAnsiTheme="majorHAnsi" w:cs="Arial"/>
          <w:sz w:val="24"/>
          <w:szCs w:val="24"/>
          <w:lang w:val="en-US"/>
        </w:rPr>
        <w:t>Yvan VANDENBOSCH</w:t>
      </w:r>
      <w:r w:rsidR="001A735F">
        <w:rPr>
          <w:rFonts w:asciiTheme="majorHAnsi" w:hAnsiTheme="majorHAnsi" w:cs="Arial"/>
          <w:sz w:val="24"/>
          <w:szCs w:val="24"/>
          <w:lang w:val="en-US"/>
        </w:rPr>
        <w:t xml:space="preserve">   </w:t>
      </w:r>
      <w:r w:rsidR="001A735F">
        <w:rPr>
          <w:rFonts w:asciiTheme="majorHAnsi" w:hAnsiTheme="majorHAnsi" w:cs="Arial"/>
          <w:sz w:val="24"/>
          <w:szCs w:val="24"/>
          <w:lang w:val="en-US"/>
        </w:rPr>
        <w:tab/>
      </w:r>
      <w:r w:rsidR="0000675A" w:rsidRPr="0000675A">
        <w:rPr>
          <w:rFonts w:asciiTheme="majorHAnsi" w:hAnsiTheme="majorHAnsi" w:cs="Arial"/>
          <w:sz w:val="24"/>
          <w:szCs w:val="24"/>
          <w:lang w:val="en-US"/>
        </w:rPr>
        <w:t xml:space="preserve">H.E. Martin KOTTHAUS    </w:t>
      </w:r>
      <w:r w:rsidR="0000675A">
        <w:rPr>
          <w:rFonts w:asciiTheme="majorHAnsi" w:hAnsiTheme="majorHAnsi" w:cs="Arial"/>
          <w:sz w:val="24"/>
          <w:szCs w:val="24"/>
          <w:lang w:val="en-US"/>
        </w:rPr>
        <w:t xml:space="preserve"> </w:t>
      </w:r>
      <w:r w:rsidR="001A735F">
        <w:rPr>
          <w:rFonts w:asciiTheme="majorHAnsi" w:hAnsiTheme="majorHAnsi" w:cs="Arial"/>
          <w:sz w:val="24"/>
          <w:szCs w:val="24"/>
          <w:lang w:val="en-US"/>
        </w:rPr>
        <w:tab/>
      </w:r>
      <w:r w:rsidRPr="0000675A">
        <w:rPr>
          <w:rFonts w:asciiTheme="majorHAnsi" w:hAnsiTheme="majorHAnsi" w:cs="Arial"/>
          <w:sz w:val="24"/>
          <w:szCs w:val="24"/>
          <w:lang w:val="en-US"/>
        </w:rPr>
        <w:t>Myriam KOONINGS</w:t>
      </w:r>
    </w:p>
    <w:p w:rsidR="0000675A" w:rsidRDefault="00D31B1F" w:rsidP="001A735F">
      <w:pPr>
        <w:tabs>
          <w:tab w:val="left" w:pos="3828"/>
          <w:tab w:val="left" w:pos="4820"/>
          <w:tab w:val="left" w:pos="6804"/>
          <w:tab w:val="left" w:pos="9072"/>
        </w:tabs>
        <w:ind w:right="-93"/>
        <w:jc w:val="both"/>
        <w:rPr>
          <w:rFonts w:asciiTheme="majorHAnsi" w:hAnsiTheme="majorHAnsi" w:cs="Arial"/>
          <w:sz w:val="24"/>
          <w:szCs w:val="24"/>
          <w:lang w:val="en-US"/>
        </w:rPr>
      </w:pPr>
      <w:r w:rsidRPr="00BA1D8B">
        <w:rPr>
          <w:rFonts w:asciiTheme="majorHAnsi" w:hAnsiTheme="majorHAnsi" w:cs="Arial"/>
          <w:sz w:val="24"/>
          <w:szCs w:val="24"/>
          <w:lang w:val="en-US"/>
        </w:rPr>
        <w:t>Representative</w:t>
      </w:r>
      <w:r w:rsidR="00283730" w:rsidRPr="00BA1D8B">
        <w:rPr>
          <w:rFonts w:asciiTheme="majorHAnsi" w:hAnsiTheme="majorHAnsi" w:cs="Arial"/>
          <w:sz w:val="24"/>
          <w:szCs w:val="24"/>
          <w:lang w:val="en-US"/>
        </w:rPr>
        <w:t xml:space="preserve"> VDK </w:t>
      </w:r>
      <w:proofErr w:type="spellStart"/>
      <w:r w:rsidR="00283730" w:rsidRPr="00BA1D8B">
        <w:rPr>
          <w:rFonts w:asciiTheme="majorHAnsi" w:hAnsiTheme="majorHAnsi" w:cs="Arial"/>
          <w:sz w:val="24"/>
          <w:szCs w:val="24"/>
          <w:lang w:val="en-US"/>
        </w:rPr>
        <w:t>e.V</w:t>
      </w:r>
      <w:proofErr w:type="spellEnd"/>
      <w:r w:rsidR="00283730" w:rsidRPr="00BA1D8B">
        <w:rPr>
          <w:rFonts w:asciiTheme="majorHAnsi" w:hAnsiTheme="majorHAnsi" w:cs="Arial"/>
          <w:sz w:val="24"/>
          <w:szCs w:val="24"/>
          <w:lang w:val="en-US"/>
        </w:rPr>
        <w:t xml:space="preserve">. in </w:t>
      </w:r>
      <w:r w:rsidRPr="00BA1D8B">
        <w:rPr>
          <w:rFonts w:asciiTheme="majorHAnsi" w:hAnsiTheme="majorHAnsi" w:cs="Arial"/>
          <w:sz w:val="24"/>
          <w:szCs w:val="24"/>
          <w:lang w:val="en-US"/>
        </w:rPr>
        <w:t>Belgium</w:t>
      </w:r>
      <w:r w:rsidR="00283730" w:rsidRPr="00BA1D8B">
        <w:rPr>
          <w:rFonts w:asciiTheme="majorHAnsi" w:hAnsiTheme="majorHAnsi" w:cs="Arial"/>
          <w:sz w:val="24"/>
          <w:szCs w:val="24"/>
          <w:lang w:val="en-US"/>
        </w:rPr>
        <w:t xml:space="preserve"> </w:t>
      </w:r>
      <w:r w:rsidR="001A735F">
        <w:rPr>
          <w:rFonts w:asciiTheme="majorHAnsi" w:hAnsiTheme="majorHAnsi" w:cs="Arial"/>
          <w:sz w:val="24"/>
          <w:szCs w:val="24"/>
          <w:lang w:val="en-US"/>
        </w:rPr>
        <w:tab/>
      </w:r>
      <w:r w:rsidR="0000675A">
        <w:rPr>
          <w:rFonts w:asciiTheme="majorHAnsi" w:hAnsiTheme="majorHAnsi" w:cs="Arial"/>
          <w:sz w:val="24"/>
          <w:szCs w:val="24"/>
          <w:lang w:val="en-US"/>
        </w:rPr>
        <w:t xml:space="preserve">German Ambassador        </w:t>
      </w:r>
      <w:r w:rsidR="001A735F">
        <w:rPr>
          <w:rFonts w:asciiTheme="majorHAnsi" w:hAnsiTheme="majorHAnsi" w:cs="Arial"/>
          <w:sz w:val="24"/>
          <w:szCs w:val="24"/>
          <w:lang w:val="en-US"/>
        </w:rPr>
        <w:tab/>
      </w:r>
      <w:r w:rsidRPr="00BA1D8B">
        <w:rPr>
          <w:rFonts w:asciiTheme="majorHAnsi" w:hAnsiTheme="majorHAnsi" w:cs="Arial"/>
          <w:sz w:val="24"/>
          <w:szCs w:val="24"/>
          <w:lang w:val="en-US"/>
        </w:rPr>
        <w:t>Director</w:t>
      </w:r>
      <w:r w:rsidR="00F80987" w:rsidRPr="00BA1D8B">
        <w:rPr>
          <w:rFonts w:asciiTheme="majorHAnsi" w:hAnsiTheme="majorHAnsi" w:cs="Arial"/>
          <w:sz w:val="24"/>
          <w:szCs w:val="24"/>
          <w:lang w:val="en-US"/>
        </w:rPr>
        <w:t xml:space="preserve"> </w:t>
      </w:r>
    </w:p>
    <w:p w:rsidR="00283730" w:rsidRPr="00BA1D8B" w:rsidRDefault="0000675A" w:rsidP="001A735F">
      <w:pPr>
        <w:tabs>
          <w:tab w:val="left" w:pos="3261"/>
          <w:tab w:val="left" w:pos="3828"/>
          <w:tab w:val="left" w:pos="4820"/>
          <w:tab w:val="left" w:pos="6804"/>
          <w:tab w:val="left" w:pos="9072"/>
        </w:tabs>
        <w:ind w:right="-93"/>
        <w:jc w:val="both"/>
        <w:rPr>
          <w:rFonts w:asciiTheme="majorHAnsi" w:hAnsiTheme="majorHAnsi" w:cs="Arial"/>
          <w:sz w:val="24"/>
          <w:szCs w:val="24"/>
          <w:lang w:val="en-US"/>
        </w:rPr>
      </w:pPr>
      <w:r>
        <w:rPr>
          <w:rFonts w:asciiTheme="majorHAnsi" w:hAnsiTheme="majorHAnsi" w:cs="Arial"/>
          <w:sz w:val="24"/>
          <w:szCs w:val="24"/>
          <w:lang w:val="en-US"/>
        </w:rPr>
        <w:t xml:space="preserve">Colonel GS (ret)           </w:t>
      </w:r>
      <w:r w:rsidR="001A735F">
        <w:rPr>
          <w:rFonts w:asciiTheme="majorHAnsi" w:hAnsiTheme="majorHAnsi" w:cs="Arial"/>
          <w:sz w:val="24"/>
          <w:szCs w:val="24"/>
          <w:lang w:val="en-US"/>
        </w:rPr>
        <w:tab/>
      </w:r>
      <w:r w:rsidR="001A735F">
        <w:rPr>
          <w:rFonts w:asciiTheme="majorHAnsi" w:hAnsiTheme="majorHAnsi" w:cs="Arial"/>
          <w:sz w:val="24"/>
          <w:szCs w:val="24"/>
          <w:lang w:val="en-US"/>
        </w:rPr>
        <w:tab/>
      </w:r>
      <w:r>
        <w:rPr>
          <w:rFonts w:asciiTheme="majorHAnsi" w:hAnsiTheme="majorHAnsi" w:cs="Arial"/>
          <w:sz w:val="24"/>
          <w:szCs w:val="24"/>
          <w:lang w:val="en-US"/>
        </w:rPr>
        <w:t xml:space="preserve">to the Kingdom of Belgium   </w:t>
      </w:r>
      <w:r w:rsidR="001A735F">
        <w:rPr>
          <w:rFonts w:asciiTheme="majorHAnsi" w:hAnsiTheme="majorHAnsi" w:cs="Arial"/>
          <w:sz w:val="24"/>
          <w:szCs w:val="24"/>
          <w:lang w:val="en-US"/>
        </w:rPr>
        <w:tab/>
      </w:r>
      <w:r w:rsidR="00D31B1F" w:rsidRPr="00BA1D8B">
        <w:rPr>
          <w:rFonts w:asciiTheme="majorHAnsi" w:hAnsiTheme="majorHAnsi" w:cs="Arial"/>
          <w:sz w:val="24"/>
          <w:szCs w:val="24"/>
          <w:lang w:val="en-US"/>
        </w:rPr>
        <w:t xml:space="preserve">Youth Meeting Center </w:t>
      </w:r>
      <w:proofErr w:type="spellStart"/>
      <w:r w:rsidR="00D31B1F" w:rsidRPr="00BA1D8B">
        <w:rPr>
          <w:rFonts w:asciiTheme="majorHAnsi" w:hAnsiTheme="majorHAnsi" w:cs="Arial"/>
          <w:sz w:val="24"/>
          <w:szCs w:val="24"/>
          <w:lang w:val="en-US"/>
        </w:rPr>
        <w:t>Lommel</w:t>
      </w:r>
      <w:proofErr w:type="spellEnd"/>
    </w:p>
    <w:p w:rsidR="00642203" w:rsidRPr="00BA1D8B" w:rsidRDefault="00642203" w:rsidP="00283730">
      <w:pPr>
        <w:tabs>
          <w:tab w:val="left" w:pos="5220"/>
          <w:tab w:val="left" w:pos="9072"/>
        </w:tabs>
        <w:jc w:val="both"/>
        <w:rPr>
          <w:rFonts w:asciiTheme="majorHAnsi" w:hAnsiTheme="majorHAnsi" w:cs="Arial"/>
          <w:sz w:val="24"/>
          <w:szCs w:val="24"/>
          <w:lang w:val="en-US"/>
        </w:rPr>
      </w:pPr>
    </w:p>
    <w:tbl>
      <w:tblPr>
        <w:tblStyle w:val="Listentabelle5dunkelAkzent4"/>
        <w:tblW w:w="9962" w:type="dxa"/>
        <w:tblLook w:val="04A0" w:firstRow="1" w:lastRow="0" w:firstColumn="1" w:lastColumn="0" w:noHBand="0" w:noVBand="1"/>
      </w:tblPr>
      <w:tblGrid>
        <w:gridCol w:w="9962"/>
      </w:tblGrid>
      <w:tr w:rsidR="00BE7556" w:rsidRPr="00F611E5" w:rsidTr="006A4C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62" w:type="dxa"/>
          </w:tcPr>
          <w:p w:rsidR="00A827E5" w:rsidRPr="000504D7" w:rsidRDefault="00A827E5" w:rsidP="00283730">
            <w:pPr>
              <w:tabs>
                <w:tab w:val="left" w:pos="5220"/>
                <w:tab w:val="left" w:pos="9072"/>
              </w:tabs>
              <w:jc w:val="both"/>
              <w:rPr>
                <w:rFonts w:asciiTheme="majorHAnsi" w:hAnsiTheme="majorHAnsi" w:cs="Arial"/>
                <w:lang w:val="nl-NL"/>
              </w:rPr>
            </w:pPr>
            <w:r w:rsidRPr="000504D7">
              <w:rPr>
                <w:rFonts w:asciiTheme="majorHAnsi" w:hAnsiTheme="majorHAnsi" w:cs="Arial"/>
                <w:lang w:val="nl-NL"/>
              </w:rPr>
              <w:t xml:space="preserve">Voor de tekst in het Nederlands, zie: </w:t>
            </w:r>
            <w:r w:rsidR="000702CB">
              <w:rPr>
                <w:rFonts w:asciiTheme="majorHAnsi" w:hAnsiTheme="majorHAnsi" w:cs="Arial"/>
                <w:u w:val="single"/>
                <w:lang w:val="nl-NL"/>
              </w:rPr>
              <w:t>www.overgrenzen.eu</w:t>
            </w:r>
          </w:p>
          <w:p w:rsidR="00BE7556" w:rsidRPr="006A4CBA" w:rsidRDefault="00BE7556" w:rsidP="00283730">
            <w:pPr>
              <w:tabs>
                <w:tab w:val="left" w:pos="5220"/>
                <w:tab w:val="left" w:pos="9072"/>
              </w:tabs>
              <w:jc w:val="both"/>
              <w:rPr>
                <w:rFonts w:asciiTheme="majorHAnsi" w:hAnsiTheme="majorHAnsi" w:cs="Arial"/>
                <w:lang w:val="fr-BE"/>
              </w:rPr>
            </w:pPr>
            <w:r w:rsidRPr="006A4CBA">
              <w:rPr>
                <w:rFonts w:asciiTheme="majorHAnsi" w:hAnsiTheme="majorHAnsi" w:cs="Arial"/>
                <w:lang w:val="fr-BE"/>
              </w:rPr>
              <w:t>Pour une traduction française, v</w:t>
            </w:r>
            <w:r w:rsidR="00F80987" w:rsidRPr="006A4CBA">
              <w:rPr>
                <w:rFonts w:asciiTheme="majorHAnsi" w:hAnsiTheme="majorHAnsi" w:cs="Arial"/>
                <w:lang w:val="fr-BE"/>
              </w:rPr>
              <w:t>euillez surfer</w:t>
            </w:r>
            <w:r w:rsidRPr="006A4CBA">
              <w:rPr>
                <w:rFonts w:asciiTheme="majorHAnsi" w:hAnsiTheme="majorHAnsi" w:cs="Arial"/>
                <w:lang w:val="fr-BE"/>
              </w:rPr>
              <w:t xml:space="preserve"> </w:t>
            </w:r>
            <w:r w:rsidR="00F80987" w:rsidRPr="006A4CBA">
              <w:rPr>
                <w:rFonts w:asciiTheme="majorHAnsi" w:hAnsiTheme="majorHAnsi" w:cs="Arial"/>
                <w:lang w:val="fr-BE"/>
              </w:rPr>
              <w:t>sur</w:t>
            </w:r>
            <w:r w:rsidRPr="006A4CBA">
              <w:rPr>
                <w:rFonts w:asciiTheme="majorHAnsi" w:hAnsiTheme="majorHAnsi" w:cs="Arial"/>
                <w:lang w:val="fr-BE"/>
              </w:rPr>
              <w:t xml:space="preserve">: </w:t>
            </w:r>
            <w:r w:rsidR="000702CB">
              <w:rPr>
                <w:rStyle w:val="Hyperlink"/>
                <w:rFonts w:asciiTheme="majorHAnsi" w:hAnsiTheme="majorHAnsi" w:cs="Arial"/>
                <w:color w:val="FFFFFF" w:themeColor="background1"/>
                <w:lang w:val="fr-BE"/>
              </w:rPr>
              <w:t>www.overgrenzen.eu</w:t>
            </w:r>
          </w:p>
          <w:p w:rsidR="00BE7556" w:rsidRPr="00BA1D8B" w:rsidRDefault="00D90881" w:rsidP="00D90881">
            <w:pPr>
              <w:tabs>
                <w:tab w:val="left" w:pos="5220"/>
                <w:tab w:val="left" w:pos="9072"/>
              </w:tabs>
              <w:jc w:val="both"/>
              <w:rPr>
                <w:rFonts w:asciiTheme="majorHAnsi" w:hAnsiTheme="majorHAnsi" w:cs="Arial"/>
                <w:sz w:val="24"/>
                <w:szCs w:val="24"/>
                <w:lang w:val="de-DE"/>
              </w:rPr>
            </w:pPr>
            <w:r w:rsidRPr="006A4CBA">
              <w:rPr>
                <w:rFonts w:asciiTheme="majorHAnsi" w:hAnsiTheme="majorHAnsi" w:cs="Arial"/>
                <w:lang w:val="de-DE"/>
              </w:rPr>
              <w:t>Eine deutsche Übersetzung finden Sie unter</w:t>
            </w:r>
            <w:r w:rsidR="00BE7556" w:rsidRPr="006A4CBA">
              <w:rPr>
                <w:rFonts w:asciiTheme="majorHAnsi" w:hAnsiTheme="majorHAnsi" w:cs="Arial"/>
                <w:lang w:val="de-DE"/>
              </w:rPr>
              <w:t xml:space="preserve">: </w:t>
            </w:r>
            <w:r w:rsidR="000702CB">
              <w:rPr>
                <w:rStyle w:val="Hyperlink"/>
                <w:rFonts w:asciiTheme="majorHAnsi" w:hAnsiTheme="majorHAnsi" w:cs="Arial"/>
                <w:color w:val="FFFFFF" w:themeColor="background1"/>
                <w:lang w:val="de-DE"/>
              </w:rPr>
              <w:t>www.overgrenzen.eu</w:t>
            </w:r>
            <w:r w:rsidR="00BE7556" w:rsidRPr="006A4CBA">
              <w:rPr>
                <w:rFonts w:asciiTheme="majorHAnsi" w:hAnsiTheme="majorHAnsi" w:cs="Arial"/>
                <w:sz w:val="24"/>
                <w:szCs w:val="24"/>
                <w:lang w:val="de-DE"/>
              </w:rPr>
              <w:t xml:space="preserve">    </w:t>
            </w:r>
          </w:p>
        </w:tc>
      </w:tr>
    </w:tbl>
    <w:p w:rsidR="005024CB" w:rsidRPr="00BA1D8B" w:rsidRDefault="005024CB" w:rsidP="00BA1D8B">
      <w:pPr>
        <w:tabs>
          <w:tab w:val="left" w:pos="5220"/>
          <w:tab w:val="left" w:pos="9072"/>
        </w:tabs>
        <w:jc w:val="both"/>
        <w:rPr>
          <w:rFonts w:asciiTheme="majorHAnsi" w:hAnsiTheme="majorHAnsi"/>
          <w:b/>
          <w:lang w:val="de-DE"/>
        </w:rPr>
      </w:pPr>
    </w:p>
    <w:p w:rsidR="00BA1D8B" w:rsidRPr="00BA1D8B" w:rsidRDefault="00BE7556" w:rsidP="00BA1D8B">
      <w:pPr>
        <w:tabs>
          <w:tab w:val="left" w:pos="5220"/>
          <w:tab w:val="left" w:pos="9072"/>
        </w:tabs>
        <w:jc w:val="both"/>
        <w:rPr>
          <w:rFonts w:asciiTheme="majorHAnsi" w:hAnsiTheme="majorHAnsi"/>
          <w:b/>
          <w:lang w:val="en-US"/>
        </w:rPr>
      </w:pPr>
      <w:r w:rsidRPr="00BA1D8B">
        <w:rPr>
          <w:rFonts w:asciiTheme="majorHAnsi" w:hAnsiTheme="majorHAnsi"/>
          <w:noProof/>
          <w:sz w:val="24"/>
          <w:szCs w:val="24"/>
          <w:lang w:val="de-DE" w:eastAsia="de-DE"/>
        </w:rPr>
        <w:drawing>
          <wp:inline distT="0" distB="0" distL="0" distR="0" wp14:anchorId="43ECCF14" wp14:editId="6ED0FB9E">
            <wp:extent cx="6336000" cy="2081502"/>
            <wp:effectExtent l="0" t="0" r="8255" b="0"/>
            <wp:docPr id="11" name="Grafik 11" descr="Z:\Begraafplaats\Volkstrauertag\Volkstrauertag 2015\Ontwerp nieuwe uitnodiging\DJI0160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Begraafplaats\Volkstrauertag\Volkstrauertag 2015\Ontwerp nieuwe uitnodiging\DJI01608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6000" cy="2081502"/>
                    </a:xfrm>
                    <a:prstGeom prst="rect">
                      <a:avLst/>
                    </a:prstGeom>
                    <a:noFill/>
                    <a:ln>
                      <a:noFill/>
                    </a:ln>
                    <a:effectLst/>
                  </pic:spPr>
                </pic:pic>
              </a:graphicData>
            </a:graphic>
          </wp:inline>
        </w:drawing>
      </w:r>
    </w:p>
    <w:p w:rsidR="00BA1D8B" w:rsidRPr="00BA1D8B" w:rsidRDefault="00BA1D8B" w:rsidP="00BA1D8B">
      <w:pPr>
        <w:tabs>
          <w:tab w:val="left" w:pos="5103"/>
          <w:tab w:val="left" w:pos="9072"/>
        </w:tabs>
        <w:rPr>
          <w:rFonts w:asciiTheme="majorHAnsi" w:hAnsiTheme="majorHAnsi" w:cs="Arial"/>
          <w:sz w:val="24"/>
          <w:szCs w:val="24"/>
          <w:lang w:val="en-US"/>
        </w:rPr>
      </w:pPr>
      <w:r w:rsidRPr="00BA1D8B">
        <w:rPr>
          <w:rFonts w:asciiTheme="majorHAnsi" w:hAnsiTheme="majorHAnsi"/>
          <w:b/>
          <w:lang w:val="en-US"/>
        </w:rPr>
        <w:br w:type="page"/>
      </w:r>
      <w:r w:rsidR="00E331D8">
        <w:rPr>
          <w:noProof/>
          <w:lang w:val="de-DE" w:eastAsia="de-DE"/>
        </w:rPr>
        <w:lastRenderedPageBreak/>
        <mc:AlternateContent>
          <mc:Choice Requires="wpg">
            <w:drawing>
              <wp:anchor distT="0" distB="0" distL="114300" distR="114300" simplePos="0" relativeHeight="251661312" behindDoc="0" locked="0" layoutInCell="1" allowOverlap="1" wp14:anchorId="1550BCBE" wp14:editId="55658683">
                <wp:simplePos x="0" y="0"/>
                <wp:positionH relativeFrom="column">
                  <wp:posOffset>3810</wp:posOffset>
                </wp:positionH>
                <wp:positionV relativeFrom="paragraph">
                  <wp:posOffset>165735</wp:posOffset>
                </wp:positionV>
                <wp:extent cx="6328410" cy="676275"/>
                <wp:effectExtent l="0" t="0" r="0" b="9525"/>
                <wp:wrapNone/>
                <wp:docPr id="10" name="Gruppieren 10"/>
                <wp:cNvGraphicFramePr/>
                <a:graphic xmlns:a="http://schemas.openxmlformats.org/drawingml/2006/main">
                  <a:graphicData uri="http://schemas.microsoft.com/office/word/2010/wordprocessingGroup">
                    <wpg:wgp>
                      <wpg:cNvGrpSpPr/>
                      <wpg:grpSpPr>
                        <a:xfrm>
                          <a:off x="0" y="0"/>
                          <a:ext cx="6328410" cy="676275"/>
                          <a:chOff x="0" y="0"/>
                          <a:chExt cx="6328410" cy="676275"/>
                        </a:xfrm>
                      </wpg:grpSpPr>
                      <pic:pic xmlns:pic="http://schemas.openxmlformats.org/drawingml/2006/picture">
                        <pic:nvPicPr>
                          <pic:cNvPr id="15" name="Grafik 15" descr="L:\PR\Logo's\Huis Over Grenzen 2017\HuisOverGrenzen logo groot.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71575" y="0"/>
                            <a:ext cx="956310" cy="676275"/>
                          </a:xfrm>
                          <a:prstGeom prst="rect">
                            <a:avLst/>
                          </a:prstGeom>
                          <a:noFill/>
                          <a:ln>
                            <a:noFill/>
                          </a:ln>
                        </pic:spPr>
                      </pic:pic>
                      <pic:pic xmlns:pic="http://schemas.openxmlformats.org/drawingml/2006/picture">
                        <pic:nvPicPr>
                          <pic:cNvPr id="16" name="Grafik 16" descr="L:\Daten-JBS\Volkstrauertag\Volkstrauertag 2019\invitations\logo ambassade\Logo_Botschaft_DE (2).jpg"/>
                          <pic:cNvPicPr>
                            <a:picLocks noChangeAspect="1"/>
                          </pic:cNvPicPr>
                        </pic:nvPicPr>
                        <pic:blipFill rotWithShape="1">
                          <a:blip r:embed="rId8" cstate="print">
                            <a:extLst>
                              <a:ext uri="{28A0092B-C50C-407E-A947-70E740481C1C}">
                                <a14:useLocalDpi xmlns:a14="http://schemas.microsoft.com/office/drawing/2010/main" val="0"/>
                              </a:ext>
                            </a:extLst>
                          </a:blip>
                          <a:srcRect l="5137" t="15451" r="8104" b="15021"/>
                          <a:stretch/>
                        </pic:blipFill>
                        <pic:spPr bwMode="auto">
                          <a:xfrm>
                            <a:off x="2276474" y="76200"/>
                            <a:ext cx="1762125" cy="5619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Grafik 18" descr="L:\Daten-JBS\Volkstrauertag\Volkstrauertag 2019\Stories of September - Volkstrauertag 2019\PR &amp; communicatie\JRO-bruinrood-landscape-vlak.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34000" y="57150"/>
                            <a:ext cx="994410" cy="496570"/>
                          </a:xfrm>
                          <a:prstGeom prst="rect">
                            <a:avLst/>
                          </a:prstGeom>
                          <a:noFill/>
                          <a:ln>
                            <a:noFill/>
                          </a:ln>
                        </pic:spPr>
                      </pic:pic>
                      <pic:pic xmlns:pic="http://schemas.openxmlformats.org/drawingml/2006/picture">
                        <pic:nvPicPr>
                          <pic:cNvPr id="19" name="Grafik 19" descr="L:\Daten-JBS\Volkstrauertag\Volkstrauertag 2019\Stories of September - Volkstrauertag 2019\PR &amp; communicatie\pl_logo_quadri.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67200" y="104775"/>
                            <a:ext cx="1028700" cy="428625"/>
                          </a:xfrm>
                          <a:prstGeom prst="rect">
                            <a:avLst/>
                          </a:prstGeom>
                          <a:noFill/>
                          <a:ln>
                            <a:noFill/>
                          </a:ln>
                        </pic:spPr>
                      </pic:pic>
                      <pic:pic xmlns:pic="http://schemas.openxmlformats.org/drawingml/2006/picture">
                        <pic:nvPicPr>
                          <pic:cNvPr id="20" name="Grafik 20" descr="L:\Daten-JBS\PR &amp; presentatie\Logo's\Logos volksbund\csm_2018-11-08_Volksbund-Logo__neu__7d8119c87e.jpg"/>
                          <pic:cNvPicPr>
                            <a:picLocks noChangeAspect="1"/>
                          </pic:cNvPicPr>
                        </pic:nvPicPr>
                        <pic:blipFill rotWithShape="1">
                          <a:blip r:embed="rId11" cstate="print">
                            <a:extLst>
                              <a:ext uri="{28A0092B-C50C-407E-A947-70E740481C1C}">
                                <a14:useLocalDpi xmlns:a14="http://schemas.microsoft.com/office/drawing/2010/main" val="0"/>
                              </a:ext>
                            </a:extLst>
                          </a:blip>
                          <a:srcRect t="14354" b="19002"/>
                          <a:stretch/>
                        </pic:blipFill>
                        <pic:spPr bwMode="auto">
                          <a:xfrm>
                            <a:off x="0" y="38100"/>
                            <a:ext cx="1123950" cy="61912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7333903" id="Gruppieren 10" o:spid="_x0000_s1026" style="position:absolute;margin-left:.3pt;margin-top:13.05pt;width:498.3pt;height:53.25pt;z-index:251661312;mso-height-relative:margin" coordsize="63284,6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">
                <v:shape id="Grafik 15" o:spid="_x0000_s1027" type="#_x0000_t75" style="position:absolute;left:11715;width:9563;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0rom+AAAA2wAAAA8AAABkcnMvZG93bnJldi54bWxET01rwkAQvRf6H5Yp9FY3FlpCdBWxKB5N&#10;tPdpdkyC2dmQHU3y791Cobd5vM9ZrkfXqjv1ofFsYD5LQBGX3jZcGTifdm8pqCDIFlvPZGCiAOvV&#10;89MSM+sHzuleSKViCIcMDdQiXaZ1KGtyGGa+I47cxfcOJcK+0rbHIYa7Vr8nyad22HBsqLGjbU3l&#10;tbg5Ay1PP77yN9k133m6ZzmF6fhlzOvLuFmAEhrlX/znPtg4/wN+f4kH6NU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c0rom+AAAA2wAAAA8AAAAAAAAAAAAAAAAAnwIAAGRy&#10;cy9kb3ducmV2LnhtbFBLBQYAAAAABAAEAPcAAACKAwAAAAA=&#10;">
                  <v:imagedata r:id="rId12" o:title="HuisOverGrenzen logo groot"/>
                  <v:path arrowok="t"/>
                </v:shape>
                <v:shape id="Grafik 16" o:spid="_x0000_s1028" type="#_x0000_t75" style="position:absolute;left:22764;top:762;width:17621;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GSNrBAAAA2wAAAA8AAABkcnMvZG93bnJldi54bWxET02LwjAQvQv+hzCCN03dQy1doyyCi+Jl&#10;1V68Dc1s27WZ1CbW+u83guBtHu9zFqve1KKj1lWWFcymEQji3OqKCwXZaTNJQDiPrLG2TAoe5GC1&#10;HA4WmGp75wN1R1+IEMIuRQWl900qpctLMuimtiEO3K9tDfoA20LqFu8h3NTyI4piabDi0FBiQ+uS&#10;8svxZhTE31gXf5d58tPt8sP+/Eiy2zVRajzqvz5BeOr9W/xyb3WYH8Pzl3CAX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5GSNrBAAAA2wAAAA8AAAAAAAAAAAAAAAAAnwIA&#10;AGRycy9kb3ducmV2LnhtbFBLBQYAAAAABAAEAPcAAACNAwAAAAA=&#10;">
                  <v:imagedata r:id="rId13" o:title="Logo_Botschaft_DE (2)" croptop="10126f" cropbottom="9844f" cropleft="3367f" cropright="5311f"/>
                  <v:path arrowok="t"/>
                </v:shape>
                <v:shape id="Grafik 18" o:spid="_x0000_s1029" type="#_x0000_t75" style="position:absolute;left:53340;top:571;width:9944;height:4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5ugPHAAAA2wAAAA8AAABkcnMvZG93bnJldi54bWxEj09rAkEMxe+FfochBS+lzlaw2K2jSFGo&#10;eCj+Ke0x7MSd1Z3MsjPVtZ++OQjeEt7Le7+Mp52v1YnaWAU28NzPQBEXwVZcGthtF08jUDEhW6wD&#10;k4ELRZhO7u/GmNtw5jWdNqlUEsIxRwMupSbXOhaOPMZ+aIhF24fWY5K1LbVt8SzhvtaDLHvRHiuW&#10;BocNvTsqjptfb+Bz+fr3tXLH7SMPD/PvYjZc/zRLY3oP3ewNVKIu3czX6w8r+AIrv8gAev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35ugPHAAAA2wAAAA8AAAAAAAAAAAAA&#10;AAAAnwIAAGRycy9kb3ducmV2LnhtbFBLBQYAAAAABAAEAPcAAACTAwAAAAA=&#10;">
                  <v:imagedata r:id="rId14" o:title="JRO-bruinrood-landscape-vlak"/>
                  <v:path arrowok="t"/>
                </v:shape>
                <v:shape id="Grafik 19" o:spid="_x0000_s1030" type="#_x0000_t75" style="position:absolute;left:42672;top:1047;width:10287;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28TBAAAA2wAAAA8AAABkcnMvZG93bnJldi54bWxET82KwjAQvi/4DmEEb2uqiGg1SllYFFkP&#10;qz7A0IxNsZnUJtrq028EYW/z8f3Oct3ZStyp8aVjBaNhAoI4d7rkQsHp+P05A+EDssbKMSl4kIf1&#10;qvexxFS7ln/pfgiFiCHsU1RgQqhTKX1uyKIfupo4cmfXWAwRNoXUDbYx3FZynCRTabHk2GCwpi9D&#10;+eVwswo2Z3n9ydr2uZufMru/zI5mEp5KDfpdtgARqAv/4rd7q+P8Obx+iQ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28TBAAAA2wAAAA8AAAAAAAAAAAAAAAAAnwIA&#10;AGRycy9kb3ducmV2LnhtbFBLBQYAAAAABAAEAPcAAACNAwAAAAA=&#10;">
                  <v:imagedata r:id="rId15" o:title="pl_logo_quadri"/>
                  <v:path arrowok="t"/>
                </v:shape>
                <v:shape id="Grafik 20" o:spid="_x0000_s1031" type="#_x0000_t75" style="position:absolute;top:381;width:11239;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8GlPBAAAA2wAAAA8AAABkcnMvZG93bnJldi54bWxETz1vwjAQ3SvxH6yr1K1xmgHRFBMV1LSM&#10;ECjzKT7ilPgcxS6k/Ho8VGJ8et/zYrSdONPgW8cKXpIUBHHtdMuNgv2ufJ6B8AFZY+eYFPyRh2Ix&#10;eZhjrt2Ft3SuQiNiCPscFZgQ+lxKXxuy6BPXE0fu6AaLIcKhkXrASwy3nczSdCotthwbDPa0MlSf&#10;ql+r4GtTTrl6/Vxu62s2fhy+nflp10o9PY7vbyACjeEu/nevtYIsro9f4g+Qi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38GlPBAAAA2wAAAA8AAAAAAAAAAAAAAAAAnwIA&#10;AGRycy9kb3ducmV2LnhtbFBLBQYAAAAABAAEAPcAAACNAwAAAAA=&#10;">
                  <v:imagedata r:id="rId16" o:title="csm_2018-11-08_Volksbund-Logo__neu__7d8119c87e" croptop="9407f" cropbottom="12453f"/>
                  <v:path arrowok="t"/>
                </v:shape>
              </v:group>
            </w:pict>
          </mc:Fallback>
        </mc:AlternateContent>
      </w:r>
      <w:r w:rsidRPr="00BA1D8B">
        <w:rPr>
          <w:rFonts w:asciiTheme="majorHAnsi" w:hAnsiTheme="majorHAnsi"/>
          <w:noProof/>
          <w:lang w:val="en-US"/>
        </w:rPr>
        <w:t xml:space="preserve">                     </w:t>
      </w:r>
      <w:r w:rsidR="00F22DF8">
        <w:rPr>
          <w:rFonts w:asciiTheme="majorHAnsi" w:hAnsiTheme="majorHAnsi" w:cs="Estrangelo Edessa"/>
          <w:noProof/>
          <w:color w:val="000000"/>
          <w:sz w:val="20"/>
          <w:szCs w:val="20"/>
          <w:lang w:val="en-US" w:eastAsia="de-DE"/>
        </w:rPr>
        <w:t xml:space="preserve">                  </w:t>
      </w:r>
    </w:p>
    <w:p w:rsidR="00BA1D8B" w:rsidRPr="00BA1D8B" w:rsidRDefault="00BA1D8B" w:rsidP="00BA1D8B">
      <w:pPr>
        <w:pBdr>
          <w:bottom w:val="single" w:sz="12" w:space="1" w:color="FFD966" w:themeColor="accent6" w:themeTint="99"/>
        </w:pBdr>
        <w:rPr>
          <w:rFonts w:asciiTheme="majorHAnsi" w:hAnsiTheme="majorHAnsi"/>
          <w:b/>
          <w:sz w:val="24"/>
          <w:szCs w:val="24"/>
          <w:lang w:val="en-US"/>
        </w:rPr>
      </w:pPr>
    </w:p>
    <w:p w:rsidR="00E331D8" w:rsidRDefault="00E331D8" w:rsidP="00BA1D8B">
      <w:pPr>
        <w:pBdr>
          <w:bottom w:val="single" w:sz="12" w:space="1" w:color="FFD966" w:themeColor="accent6" w:themeTint="99"/>
        </w:pBdr>
        <w:spacing w:after="160" w:line="259" w:lineRule="auto"/>
        <w:rPr>
          <w:rFonts w:asciiTheme="majorHAnsi" w:hAnsiTheme="majorHAnsi"/>
          <w:b/>
          <w:sz w:val="32"/>
          <w:szCs w:val="32"/>
          <w:lang w:val="en-US"/>
        </w:rPr>
      </w:pPr>
    </w:p>
    <w:p w:rsidR="00E331D8" w:rsidRDefault="00E331D8" w:rsidP="00BA1D8B">
      <w:pPr>
        <w:pBdr>
          <w:bottom w:val="single" w:sz="12" w:space="1" w:color="FFD966" w:themeColor="accent6" w:themeTint="99"/>
        </w:pBdr>
        <w:spacing w:after="160" w:line="259" w:lineRule="auto"/>
        <w:rPr>
          <w:rFonts w:asciiTheme="majorHAnsi" w:hAnsiTheme="majorHAnsi"/>
          <w:b/>
          <w:sz w:val="32"/>
          <w:szCs w:val="32"/>
          <w:lang w:val="en-US"/>
        </w:rPr>
      </w:pPr>
    </w:p>
    <w:p w:rsidR="00BA1D8B" w:rsidRPr="00BA1D8B" w:rsidRDefault="00BA1D8B" w:rsidP="00BA1D8B">
      <w:pPr>
        <w:pBdr>
          <w:bottom w:val="single" w:sz="12" w:space="1" w:color="FFD966" w:themeColor="accent6" w:themeTint="99"/>
        </w:pBdr>
        <w:spacing w:after="160" w:line="259" w:lineRule="auto"/>
        <w:rPr>
          <w:rFonts w:asciiTheme="majorHAnsi" w:hAnsiTheme="majorHAnsi"/>
          <w:b/>
          <w:sz w:val="32"/>
          <w:szCs w:val="32"/>
          <w:lang w:val="en-US"/>
        </w:rPr>
      </w:pPr>
      <w:r w:rsidRPr="00BA1D8B">
        <w:rPr>
          <w:rFonts w:asciiTheme="majorHAnsi" w:hAnsiTheme="majorHAnsi"/>
          <w:b/>
          <w:sz w:val="32"/>
          <w:szCs w:val="32"/>
          <w:lang w:val="en-US"/>
        </w:rPr>
        <w:t>INVITATION: COMMEMORATION CEREMONY´VOLKSTRAUERTAG´</w:t>
      </w:r>
    </w:p>
    <w:p w:rsidR="00BA1D8B" w:rsidRPr="00BA1D8B" w:rsidRDefault="00BA1D8B" w:rsidP="00BA1D8B">
      <w:pPr>
        <w:rPr>
          <w:rFonts w:asciiTheme="majorHAnsi" w:hAnsiTheme="majorHAnsi"/>
          <w:sz w:val="24"/>
          <w:szCs w:val="24"/>
          <w:lang w:val="en-US"/>
        </w:rPr>
      </w:pPr>
    </w:p>
    <w:p w:rsidR="00BA1D8B" w:rsidRPr="00BA1D8B" w:rsidRDefault="00BA1D8B" w:rsidP="00BA1D8B">
      <w:pPr>
        <w:rPr>
          <w:rFonts w:asciiTheme="majorHAnsi" w:hAnsiTheme="majorHAnsi"/>
          <w:b/>
          <w:sz w:val="28"/>
          <w:szCs w:val="28"/>
          <w:lang w:val="en-GB"/>
        </w:rPr>
      </w:pPr>
      <w:r w:rsidRPr="00BA1D8B">
        <w:rPr>
          <w:rFonts w:asciiTheme="majorHAnsi" w:hAnsiTheme="majorHAnsi"/>
          <w:b/>
          <w:sz w:val="28"/>
          <w:szCs w:val="28"/>
          <w:lang w:val="en-US"/>
        </w:rPr>
        <w:t>WHEN?</w:t>
      </w:r>
      <w:r w:rsidRPr="00BA1D8B">
        <w:rPr>
          <w:rFonts w:asciiTheme="majorHAnsi" w:hAnsiTheme="majorHAnsi"/>
          <w:sz w:val="24"/>
          <w:szCs w:val="24"/>
          <w:lang w:val="en-US"/>
        </w:rPr>
        <w:t xml:space="preserve"> </w:t>
      </w:r>
      <w:r w:rsidRPr="00BA1D8B">
        <w:rPr>
          <w:rFonts w:asciiTheme="majorHAnsi" w:hAnsiTheme="majorHAnsi"/>
          <w:sz w:val="24"/>
          <w:szCs w:val="24"/>
          <w:lang w:val="en-US"/>
        </w:rPr>
        <w:tab/>
      </w:r>
      <w:r w:rsidR="000702CB">
        <w:rPr>
          <w:rFonts w:asciiTheme="majorHAnsi" w:hAnsiTheme="majorHAnsi"/>
          <w:b/>
          <w:sz w:val="28"/>
          <w:szCs w:val="28"/>
          <w:lang w:val="en-GB"/>
        </w:rPr>
        <w:t>Sunday, 14th of November 2021</w:t>
      </w:r>
    </w:p>
    <w:p w:rsidR="00BA1D8B" w:rsidRPr="00BA1D8B" w:rsidRDefault="00BA1D8B" w:rsidP="00BA1D8B">
      <w:pPr>
        <w:ind w:left="1418" w:hanging="1418"/>
        <w:rPr>
          <w:rFonts w:asciiTheme="majorHAnsi" w:hAnsiTheme="majorHAnsi"/>
          <w:lang w:val="en-GB"/>
        </w:rPr>
      </w:pPr>
      <w:r w:rsidRPr="00BA1D8B">
        <w:rPr>
          <w:rFonts w:asciiTheme="majorHAnsi" w:hAnsiTheme="majorHAnsi"/>
          <w:b/>
          <w:sz w:val="28"/>
          <w:szCs w:val="28"/>
          <w:lang w:val="en-GB"/>
        </w:rPr>
        <w:t>WHERE?</w:t>
      </w:r>
      <w:r w:rsidRPr="00BA1D8B">
        <w:rPr>
          <w:rFonts w:asciiTheme="majorHAnsi" w:hAnsiTheme="majorHAnsi"/>
          <w:sz w:val="24"/>
          <w:szCs w:val="24"/>
          <w:lang w:val="en-GB"/>
        </w:rPr>
        <w:t xml:space="preserve"> </w:t>
      </w:r>
      <w:r w:rsidRPr="00BA1D8B">
        <w:rPr>
          <w:rFonts w:asciiTheme="majorHAnsi" w:hAnsiTheme="majorHAnsi"/>
          <w:sz w:val="24"/>
          <w:szCs w:val="24"/>
          <w:lang w:val="en-GB"/>
        </w:rPr>
        <w:tab/>
        <w:t xml:space="preserve">German Military Cemetery </w:t>
      </w:r>
      <w:proofErr w:type="spellStart"/>
      <w:r w:rsidRPr="00BA1D8B">
        <w:rPr>
          <w:rFonts w:asciiTheme="majorHAnsi" w:hAnsiTheme="majorHAnsi"/>
          <w:sz w:val="24"/>
          <w:szCs w:val="24"/>
          <w:lang w:val="en-GB"/>
        </w:rPr>
        <w:t>Lommel</w:t>
      </w:r>
      <w:proofErr w:type="spellEnd"/>
      <w:r w:rsidRPr="00BA1D8B">
        <w:rPr>
          <w:rFonts w:asciiTheme="majorHAnsi" w:hAnsiTheme="majorHAnsi"/>
          <w:sz w:val="24"/>
          <w:szCs w:val="24"/>
          <w:lang w:val="en-GB"/>
        </w:rPr>
        <w:t xml:space="preserve"> /International Youth </w:t>
      </w:r>
      <w:proofErr w:type="spellStart"/>
      <w:r w:rsidRPr="00BA1D8B">
        <w:rPr>
          <w:rFonts w:asciiTheme="majorHAnsi" w:hAnsiTheme="majorHAnsi"/>
          <w:sz w:val="24"/>
          <w:szCs w:val="24"/>
          <w:lang w:val="en-GB"/>
        </w:rPr>
        <w:t>Center</w:t>
      </w:r>
      <w:proofErr w:type="spellEnd"/>
      <w:r w:rsidRPr="00BA1D8B">
        <w:rPr>
          <w:rFonts w:asciiTheme="majorHAnsi" w:hAnsiTheme="majorHAnsi"/>
          <w:sz w:val="24"/>
          <w:szCs w:val="24"/>
          <w:lang w:val="en-GB"/>
        </w:rPr>
        <w:t xml:space="preserve"> ´Huis over </w:t>
      </w:r>
      <w:proofErr w:type="spellStart"/>
      <w:r w:rsidRPr="00BA1D8B">
        <w:rPr>
          <w:rFonts w:asciiTheme="majorHAnsi" w:hAnsiTheme="majorHAnsi"/>
          <w:sz w:val="24"/>
          <w:szCs w:val="24"/>
          <w:lang w:val="en-GB"/>
        </w:rPr>
        <w:t>Grenzen</w:t>
      </w:r>
      <w:proofErr w:type="spellEnd"/>
      <w:r w:rsidRPr="00BA1D8B">
        <w:rPr>
          <w:rFonts w:asciiTheme="majorHAnsi" w:hAnsiTheme="majorHAnsi"/>
          <w:sz w:val="24"/>
          <w:szCs w:val="24"/>
          <w:lang w:val="en-GB"/>
        </w:rPr>
        <w:t xml:space="preserve">´, </w:t>
      </w:r>
      <w:proofErr w:type="spellStart"/>
      <w:r w:rsidRPr="00BA1D8B">
        <w:rPr>
          <w:rFonts w:asciiTheme="majorHAnsi" w:hAnsiTheme="majorHAnsi"/>
          <w:sz w:val="24"/>
          <w:szCs w:val="24"/>
          <w:lang w:val="en-GB"/>
        </w:rPr>
        <w:t>Dodenveldstraat</w:t>
      </w:r>
      <w:proofErr w:type="spellEnd"/>
      <w:r w:rsidRPr="00BA1D8B">
        <w:rPr>
          <w:rFonts w:asciiTheme="majorHAnsi" w:hAnsiTheme="majorHAnsi"/>
          <w:sz w:val="24"/>
          <w:szCs w:val="24"/>
          <w:lang w:val="en-GB"/>
        </w:rPr>
        <w:t xml:space="preserve"> 30, B-3920 LOMMEL</w:t>
      </w:r>
    </w:p>
    <w:p w:rsidR="00BA1D8B" w:rsidRPr="00BA1D8B" w:rsidRDefault="00BA1D8B" w:rsidP="00BA1D8B">
      <w:pPr>
        <w:rPr>
          <w:rFonts w:asciiTheme="majorHAnsi" w:hAnsiTheme="majorHAnsi"/>
          <w:sz w:val="24"/>
          <w:szCs w:val="24"/>
          <w:lang w:val="en-GB"/>
        </w:rPr>
      </w:pPr>
      <w:r w:rsidRPr="00BA1D8B">
        <w:rPr>
          <w:rFonts w:asciiTheme="majorHAnsi" w:hAnsiTheme="majorHAnsi"/>
          <w:b/>
          <w:sz w:val="28"/>
          <w:szCs w:val="28"/>
          <w:lang w:val="en-GB"/>
        </w:rPr>
        <w:t>START?</w:t>
      </w:r>
      <w:r w:rsidR="000702CB">
        <w:rPr>
          <w:rFonts w:asciiTheme="majorHAnsi" w:hAnsiTheme="majorHAnsi"/>
          <w:sz w:val="24"/>
          <w:szCs w:val="24"/>
          <w:lang w:val="en-GB"/>
        </w:rPr>
        <w:t xml:space="preserve">          </w:t>
      </w:r>
      <w:r w:rsidRPr="00BA1D8B">
        <w:rPr>
          <w:rFonts w:asciiTheme="majorHAnsi" w:hAnsiTheme="majorHAnsi"/>
          <w:sz w:val="24"/>
          <w:szCs w:val="24"/>
          <w:lang w:val="en-GB"/>
        </w:rPr>
        <w:t xml:space="preserve"> 01:00 pm</w:t>
      </w:r>
      <w:r w:rsidR="00EA6DE3">
        <w:rPr>
          <w:rFonts w:asciiTheme="majorHAnsi" w:hAnsiTheme="majorHAnsi"/>
          <w:sz w:val="24"/>
          <w:szCs w:val="24"/>
          <w:lang w:val="en-GB"/>
        </w:rPr>
        <w:t xml:space="preserve"> commemoration “</w:t>
      </w:r>
      <w:proofErr w:type="spellStart"/>
      <w:r w:rsidR="00EA6DE3">
        <w:rPr>
          <w:rFonts w:asciiTheme="majorHAnsi" w:hAnsiTheme="majorHAnsi"/>
          <w:sz w:val="24"/>
          <w:szCs w:val="24"/>
          <w:lang w:val="en-GB"/>
        </w:rPr>
        <w:t>Volkstrauertag</w:t>
      </w:r>
      <w:proofErr w:type="spellEnd"/>
      <w:r w:rsidR="00EA6DE3">
        <w:rPr>
          <w:rFonts w:asciiTheme="majorHAnsi" w:hAnsiTheme="majorHAnsi"/>
          <w:sz w:val="24"/>
          <w:szCs w:val="24"/>
          <w:lang w:val="en-GB"/>
        </w:rPr>
        <w:t>”</w:t>
      </w:r>
    </w:p>
    <w:p w:rsidR="00BA1D8B" w:rsidRPr="00BA1D8B" w:rsidRDefault="00BA1D8B" w:rsidP="00BA1D8B">
      <w:pPr>
        <w:rPr>
          <w:rFonts w:asciiTheme="majorHAnsi" w:hAnsiTheme="majorHAnsi"/>
          <w:sz w:val="24"/>
          <w:szCs w:val="24"/>
          <w:lang w:val="en-GB"/>
        </w:rPr>
      </w:pPr>
      <w:r w:rsidRPr="00BA1D8B">
        <w:rPr>
          <w:rFonts w:asciiTheme="majorHAnsi" w:hAnsiTheme="majorHAnsi"/>
          <w:b/>
          <w:sz w:val="28"/>
          <w:szCs w:val="28"/>
          <w:lang w:val="en-GB"/>
        </w:rPr>
        <w:t>ENTRANCE:</w:t>
      </w:r>
      <w:r w:rsidRPr="00BA1D8B">
        <w:rPr>
          <w:rFonts w:asciiTheme="majorHAnsi" w:hAnsiTheme="majorHAnsi"/>
          <w:sz w:val="24"/>
          <w:szCs w:val="24"/>
          <w:lang w:val="en-GB"/>
        </w:rPr>
        <w:t xml:space="preserve"> </w:t>
      </w:r>
      <w:r w:rsidRPr="00BA1D8B">
        <w:rPr>
          <w:rFonts w:asciiTheme="majorHAnsi" w:hAnsiTheme="majorHAnsi"/>
          <w:sz w:val="24"/>
          <w:szCs w:val="24"/>
          <w:lang w:val="en-GB"/>
        </w:rPr>
        <w:tab/>
        <w:t xml:space="preserve">The entrance to the ceremony is free. </w:t>
      </w:r>
    </w:p>
    <w:p w:rsidR="00BA1D8B" w:rsidRPr="00BA1D8B" w:rsidRDefault="00BA1D8B" w:rsidP="00BA1D8B">
      <w:pPr>
        <w:rPr>
          <w:rFonts w:asciiTheme="majorHAnsi" w:hAnsiTheme="majorHAnsi"/>
          <w:sz w:val="24"/>
          <w:szCs w:val="24"/>
          <w:lang w:val="en-GB"/>
        </w:rPr>
      </w:pPr>
    </w:p>
    <w:p w:rsidR="00BA1D8B" w:rsidRPr="00BA1D8B" w:rsidRDefault="00BA1D8B" w:rsidP="00BA1D8B">
      <w:pPr>
        <w:pBdr>
          <w:bottom w:val="single" w:sz="4" w:space="1" w:color="auto"/>
        </w:pBdr>
        <w:rPr>
          <w:rFonts w:asciiTheme="majorHAnsi" w:hAnsiTheme="majorHAnsi"/>
          <w:b/>
          <w:sz w:val="28"/>
          <w:szCs w:val="28"/>
          <w:lang w:val="en-GB"/>
        </w:rPr>
      </w:pPr>
      <w:r w:rsidRPr="00BA1D8B">
        <w:rPr>
          <w:rFonts w:asciiTheme="majorHAnsi" w:hAnsiTheme="majorHAnsi"/>
          <w:b/>
          <w:sz w:val="28"/>
          <w:szCs w:val="28"/>
          <w:lang w:val="en-GB"/>
        </w:rPr>
        <w:t>PROGRAMME</w:t>
      </w:r>
    </w:p>
    <w:p w:rsidR="00230F54" w:rsidRPr="00BA1D8B" w:rsidRDefault="00230F54" w:rsidP="00BA1D8B">
      <w:pPr>
        <w:tabs>
          <w:tab w:val="left" w:pos="1843"/>
        </w:tabs>
        <w:rPr>
          <w:rFonts w:asciiTheme="majorHAnsi" w:hAnsiTheme="majorHAnsi" w:cs="Estrangelo Edessa"/>
          <w:b/>
          <w:color w:val="000000"/>
          <w:sz w:val="24"/>
          <w:szCs w:val="24"/>
          <w:lang w:val="en-US"/>
        </w:rPr>
      </w:pPr>
    </w:p>
    <w:p w:rsidR="00BA1D8B" w:rsidRPr="00BA1D8B" w:rsidRDefault="00BA1D8B" w:rsidP="00BA1D8B">
      <w:pPr>
        <w:tabs>
          <w:tab w:val="left" w:pos="1843"/>
          <w:tab w:val="left" w:pos="2127"/>
        </w:tabs>
        <w:spacing w:after="120"/>
        <w:rPr>
          <w:rFonts w:asciiTheme="majorHAnsi" w:hAnsiTheme="majorHAnsi" w:cs="Estrangelo Edessa"/>
          <w:b/>
          <w:color w:val="000000"/>
          <w:sz w:val="24"/>
          <w:szCs w:val="24"/>
          <w:lang w:val="en-US"/>
        </w:rPr>
      </w:pPr>
      <w:r w:rsidRPr="00BA1D8B">
        <w:rPr>
          <w:rFonts w:asciiTheme="majorHAnsi" w:hAnsiTheme="majorHAnsi" w:cs="Estrangelo Edessa"/>
          <w:b/>
          <w:color w:val="000000"/>
          <w:lang w:val="en-US"/>
        </w:rPr>
        <w:t>01:00 pm:</w:t>
      </w:r>
      <w:r w:rsidRPr="00BA1D8B">
        <w:rPr>
          <w:rFonts w:asciiTheme="majorHAnsi" w:hAnsiTheme="majorHAnsi" w:cs="Estrangelo Edessa"/>
          <w:b/>
          <w:color w:val="000000"/>
          <w:sz w:val="24"/>
          <w:szCs w:val="24"/>
          <w:lang w:val="en-US"/>
        </w:rPr>
        <w:t xml:space="preserve"> </w:t>
      </w:r>
      <w:r w:rsidRPr="00BA1D8B">
        <w:rPr>
          <w:rFonts w:asciiTheme="majorHAnsi" w:hAnsiTheme="majorHAnsi" w:cs="Estrangelo Edessa"/>
          <w:b/>
          <w:color w:val="000000"/>
          <w:sz w:val="24"/>
          <w:szCs w:val="24"/>
          <w:lang w:val="en-US"/>
        </w:rPr>
        <w:tab/>
      </w:r>
      <w:r w:rsidRPr="00BA1D8B">
        <w:rPr>
          <w:rFonts w:asciiTheme="majorHAnsi" w:hAnsiTheme="majorHAnsi" w:cs="Estrangelo Edessa"/>
          <w:b/>
          <w:color w:val="000000"/>
          <w:sz w:val="24"/>
          <w:szCs w:val="24"/>
          <w:lang w:val="en-US"/>
        </w:rPr>
        <w:tab/>
        <w:t>START OF COMMEMORATION CEREMONY</w:t>
      </w:r>
    </w:p>
    <w:p w:rsidR="00BA1D8B" w:rsidRPr="00DD6931" w:rsidRDefault="00BA1D8B" w:rsidP="00BA1D8B">
      <w:pPr>
        <w:tabs>
          <w:tab w:val="left" w:pos="1843"/>
        </w:tabs>
        <w:rPr>
          <w:rFonts w:asciiTheme="majorHAnsi" w:hAnsiTheme="majorHAnsi" w:cs="Estrangelo Edessa"/>
          <w:b/>
          <w:color w:val="000000"/>
          <w:sz w:val="24"/>
          <w:szCs w:val="24"/>
          <w:lang w:val="en-GB"/>
        </w:rPr>
      </w:pPr>
      <w:r w:rsidRPr="00BA1D8B">
        <w:rPr>
          <w:rFonts w:asciiTheme="majorHAnsi" w:hAnsiTheme="majorHAnsi" w:cs="Estrangelo Edessa"/>
          <w:b/>
          <w:color w:val="000000"/>
          <w:sz w:val="24"/>
          <w:szCs w:val="24"/>
          <w:lang w:val="en-US"/>
        </w:rPr>
        <w:tab/>
      </w:r>
      <w:r w:rsidRPr="00BA1D8B">
        <w:rPr>
          <w:rFonts w:asciiTheme="majorHAnsi" w:hAnsiTheme="majorHAnsi" w:cs="Estrangelo Edessa"/>
          <w:b/>
          <w:color w:val="000000"/>
          <w:sz w:val="24"/>
          <w:szCs w:val="24"/>
          <w:lang w:val="en-US"/>
        </w:rPr>
        <w:tab/>
      </w:r>
      <w:r w:rsidRPr="00DD6931">
        <w:rPr>
          <w:rFonts w:asciiTheme="majorHAnsi" w:hAnsiTheme="majorHAnsi" w:cs="Estrangelo Edessa"/>
          <w:b/>
          <w:color w:val="000000"/>
          <w:sz w:val="24"/>
          <w:szCs w:val="24"/>
          <w:lang w:val="en-GB"/>
        </w:rPr>
        <w:t>Welcome on behalf of ´</w:t>
      </w:r>
      <w:proofErr w:type="spellStart"/>
      <w:r w:rsidRPr="00DD6931">
        <w:rPr>
          <w:rFonts w:asciiTheme="majorHAnsi" w:hAnsiTheme="majorHAnsi" w:cs="Estrangelo Edessa"/>
          <w:b/>
          <w:color w:val="000000"/>
          <w:sz w:val="24"/>
          <w:szCs w:val="24"/>
          <w:lang w:val="en-GB"/>
        </w:rPr>
        <w:t>Volksbund</w:t>
      </w:r>
      <w:proofErr w:type="spellEnd"/>
      <w:r w:rsidRPr="00DD6931">
        <w:rPr>
          <w:rFonts w:asciiTheme="majorHAnsi" w:hAnsiTheme="majorHAnsi" w:cs="Estrangelo Edessa"/>
          <w:b/>
          <w:color w:val="000000"/>
          <w:sz w:val="24"/>
          <w:szCs w:val="24"/>
          <w:lang w:val="en-GB"/>
        </w:rPr>
        <w:t xml:space="preserve"> Deutsche </w:t>
      </w:r>
      <w:proofErr w:type="spellStart"/>
      <w:r w:rsidRPr="00DD6931">
        <w:rPr>
          <w:rFonts w:asciiTheme="majorHAnsi" w:hAnsiTheme="majorHAnsi" w:cs="Estrangelo Edessa"/>
          <w:b/>
          <w:color w:val="000000"/>
          <w:sz w:val="24"/>
          <w:szCs w:val="24"/>
          <w:lang w:val="en-GB"/>
        </w:rPr>
        <w:t>Kriegsgräberfürsorge</w:t>
      </w:r>
      <w:proofErr w:type="spellEnd"/>
      <w:r w:rsidRPr="00DD6931">
        <w:rPr>
          <w:rFonts w:asciiTheme="majorHAnsi" w:hAnsiTheme="majorHAnsi" w:cs="Estrangelo Edessa"/>
          <w:b/>
          <w:color w:val="000000"/>
          <w:sz w:val="24"/>
          <w:szCs w:val="24"/>
          <w:lang w:val="en-GB"/>
        </w:rPr>
        <w:t xml:space="preserve"> </w:t>
      </w:r>
      <w:proofErr w:type="spellStart"/>
      <w:r w:rsidRPr="00DD6931">
        <w:rPr>
          <w:rFonts w:asciiTheme="majorHAnsi" w:hAnsiTheme="majorHAnsi" w:cs="Estrangelo Edessa"/>
          <w:b/>
          <w:color w:val="000000"/>
          <w:sz w:val="24"/>
          <w:szCs w:val="24"/>
          <w:lang w:val="en-GB"/>
        </w:rPr>
        <w:t>e.V</w:t>
      </w:r>
      <w:proofErr w:type="spellEnd"/>
      <w:r w:rsidRPr="00DD6931">
        <w:rPr>
          <w:rFonts w:asciiTheme="majorHAnsi" w:hAnsiTheme="majorHAnsi" w:cs="Estrangelo Edessa"/>
          <w:b/>
          <w:color w:val="000000"/>
          <w:sz w:val="24"/>
          <w:szCs w:val="24"/>
          <w:lang w:val="en-GB"/>
        </w:rPr>
        <w:t>.´</w:t>
      </w:r>
    </w:p>
    <w:p w:rsidR="00BA1D8B" w:rsidRPr="00E61B4F" w:rsidRDefault="000702CB" w:rsidP="00BA1D8B">
      <w:pPr>
        <w:tabs>
          <w:tab w:val="left" w:pos="1843"/>
        </w:tabs>
        <w:ind w:left="2880"/>
        <w:rPr>
          <w:rFonts w:asciiTheme="majorHAnsi" w:hAnsiTheme="majorHAnsi" w:cs="Estrangelo Edessa"/>
          <w:i/>
          <w:color w:val="000000"/>
          <w:sz w:val="20"/>
          <w:szCs w:val="20"/>
          <w:lang w:val="en-GB"/>
        </w:rPr>
      </w:pPr>
      <w:r w:rsidRPr="00E61B4F">
        <w:rPr>
          <w:rFonts w:asciiTheme="majorHAnsi" w:hAnsiTheme="majorHAnsi" w:cs="Estrangelo Edessa"/>
          <w:i/>
          <w:color w:val="000000"/>
          <w:sz w:val="20"/>
          <w:szCs w:val="20"/>
          <w:lang w:val="en-GB"/>
        </w:rPr>
        <w:t xml:space="preserve">Erik De </w:t>
      </w:r>
      <w:proofErr w:type="spellStart"/>
      <w:r w:rsidRPr="00E61B4F">
        <w:rPr>
          <w:rFonts w:asciiTheme="majorHAnsi" w:hAnsiTheme="majorHAnsi" w:cs="Estrangelo Edessa"/>
          <w:i/>
          <w:color w:val="000000"/>
          <w:sz w:val="20"/>
          <w:szCs w:val="20"/>
          <w:lang w:val="en-GB"/>
        </w:rPr>
        <w:t>Muynck</w:t>
      </w:r>
      <w:proofErr w:type="spellEnd"/>
      <w:r w:rsidR="00BA1D8B" w:rsidRPr="00E61B4F">
        <w:rPr>
          <w:rFonts w:asciiTheme="majorHAnsi" w:hAnsiTheme="majorHAnsi" w:cs="Estrangelo Edessa"/>
          <w:i/>
          <w:color w:val="000000"/>
          <w:sz w:val="20"/>
          <w:szCs w:val="20"/>
          <w:lang w:val="en-GB"/>
        </w:rPr>
        <w:t xml:space="preserve">, </w:t>
      </w:r>
      <w:r w:rsidR="00DD6931" w:rsidRPr="00E61B4F">
        <w:rPr>
          <w:rFonts w:asciiTheme="majorHAnsi" w:hAnsiTheme="majorHAnsi" w:cs="Estrangelo Edessa"/>
          <w:i/>
          <w:color w:val="000000"/>
          <w:sz w:val="20"/>
          <w:szCs w:val="20"/>
          <w:lang w:val="en-GB"/>
        </w:rPr>
        <w:t xml:space="preserve">Honorary </w:t>
      </w:r>
      <w:r w:rsidR="00BA1D8B" w:rsidRPr="00E61B4F">
        <w:rPr>
          <w:rFonts w:asciiTheme="majorHAnsi" w:hAnsiTheme="majorHAnsi" w:cs="Estrangelo Edessa"/>
          <w:i/>
          <w:color w:val="000000"/>
          <w:sz w:val="20"/>
          <w:szCs w:val="20"/>
          <w:lang w:val="en-GB"/>
        </w:rPr>
        <w:t xml:space="preserve">Colonel GS (Ret.), Representative </w:t>
      </w:r>
      <w:proofErr w:type="spellStart"/>
      <w:r w:rsidR="00BA1D8B" w:rsidRPr="00E61B4F">
        <w:rPr>
          <w:rFonts w:asciiTheme="majorHAnsi" w:hAnsiTheme="majorHAnsi" w:cs="Estrangelo Edessa"/>
          <w:i/>
          <w:color w:val="000000"/>
          <w:sz w:val="20"/>
          <w:szCs w:val="20"/>
          <w:lang w:val="en-GB"/>
        </w:rPr>
        <w:t>Volksbund</w:t>
      </w:r>
      <w:proofErr w:type="spellEnd"/>
      <w:r w:rsidR="00BA1D8B" w:rsidRPr="00E61B4F">
        <w:rPr>
          <w:rFonts w:asciiTheme="majorHAnsi" w:hAnsiTheme="majorHAnsi" w:cs="Estrangelo Edessa"/>
          <w:i/>
          <w:color w:val="000000"/>
          <w:sz w:val="20"/>
          <w:szCs w:val="20"/>
          <w:lang w:val="en-GB"/>
        </w:rPr>
        <w:t xml:space="preserve"> Deutsche </w:t>
      </w:r>
      <w:proofErr w:type="spellStart"/>
      <w:r w:rsidR="00BA1D8B" w:rsidRPr="00E61B4F">
        <w:rPr>
          <w:rFonts w:asciiTheme="majorHAnsi" w:hAnsiTheme="majorHAnsi" w:cs="Estrangelo Edessa"/>
          <w:i/>
          <w:color w:val="000000"/>
          <w:sz w:val="20"/>
          <w:szCs w:val="20"/>
          <w:lang w:val="en-GB"/>
        </w:rPr>
        <w:t>Kriegsgräberfürsorge</w:t>
      </w:r>
      <w:proofErr w:type="spellEnd"/>
      <w:r w:rsidR="00BA1D8B" w:rsidRPr="00E61B4F">
        <w:rPr>
          <w:rFonts w:asciiTheme="majorHAnsi" w:hAnsiTheme="majorHAnsi" w:cs="Estrangelo Edessa"/>
          <w:i/>
          <w:color w:val="000000"/>
          <w:sz w:val="20"/>
          <w:szCs w:val="20"/>
          <w:lang w:val="en-GB"/>
        </w:rPr>
        <w:t xml:space="preserve"> </w:t>
      </w:r>
      <w:proofErr w:type="spellStart"/>
      <w:r w:rsidR="00BA1D8B" w:rsidRPr="00E61B4F">
        <w:rPr>
          <w:rFonts w:asciiTheme="majorHAnsi" w:hAnsiTheme="majorHAnsi" w:cs="Estrangelo Edessa"/>
          <w:i/>
          <w:color w:val="000000"/>
          <w:sz w:val="20"/>
          <w:szCs w:val="20"/>
          <w:lang w:val="en-GB"/>
        </w:rPr>
        <w:t>e.V</w:t>
      </w:r>
      <w:proofErr w:type="spellEnd"/>
      <w:r w:rsidR="00BA1D8B" w:rsidRPr="00E61B4F">
        <w:rPr>
          <w:rFonts w:asciiTheme="majorHAnsi" w:hAnsiTheme="majorHAnsi" w:cs="Estrangelo Edessa"/>
          <w:i/>
          <w:color w:val="000000"/>
          <w:sz w:val="20"/>
          <w:szCs w:val="20"/>
          <w:lang w:val="en-GB"/>
        </w:rPr>
        <w:t>. for Belgium</w:t>
      </w:r>
    </w:p>
    <w:p w:rsidR="00BA1D8B" w:rsidRPr="00BA1D8B" w:rsidRDefault="00BA1D8B" w:rsidP="00BA1D8B">
      <w:pPr>
        <w:tabs>
          <w:tab w:val="left" w:pos="1843"/>
        </w:tabs>
        <w:rPr>
          <w:rFonts w:asciiTheme="majorHAnsi" w:hAnsiTheme="majorHAnsi" w:cs="Estrangelo Edessa"/>
          <w:b/>
          <w:color w:val="000000"/>
          <w:sz w:val="24"/>
          <w:szCs w:val="24"/>
          <w:lang w:val="en-GB"/>
        </w:rPr>
      </w:pPr>
      <w:r w:rsidRPr="00E61B4F">
        <w:rPr>
          <w:rFonts w:asciiTheme="majorHAnsi" w:hAnsiTheme="majorHAnsi" w:cs="Estrangelo Edessa"/>
          <w:b/>
          <w:color w:val="000000"/>
          <w:sz w:val="20"/>
          <w:szCs w:val="20"/>
          <w:lang w:val="en-GB"/>
        </w:rPr>
        <w:tab/>
        <w:t xml:space="preserve">       </w:t>
      </w:r>
      <w:r w:rsidRPr="00BA1D8B">
        <w:rPr>
          <w:rFonts w:asciiTheme="majorHAnsi" w:hAnsiTheme="majorHAnsi" w:cs="Estrangelo Edessa"/>
          <w:b/>
          <w:color w:val="000000"/>
          <w:sz w:val="24"/>
          <w:szCs w:val="24"/>
          <w:lang w:val="en-GB"/>
        </w:rPr>
        <w:t>Contribution German International School Brussels</w:t>
      </w:r>
    </w:p>
    <w:p w:rsidR="00BA1D8B" w:rsidRPr="00BA1D8B" w:rsidRDefault="00BA1D8B" w:rsidP="00BA1D8B">
      <w:pPr>
        <w:ind w:left="1843" w:firstLine="317"/>
        <w:rPr>
          <w:rFonts w:asciiTheme="majorHAnsi" w:hAnsiTheme="majorHAnsi" w:cs="Estrangelo Edessa"/>
          <w:b/>
          <w:color w:val="000000"/>
          <w:sz w:val="24"/>
          <w:szCs w:val="24"/>
          <w:lang w:val="en-US"/>
        </w:rPr>
      </w:pPr>
      <w:r w:rsidRPr="00BA1D8B">
        <w:rPr>
          <w:rFonts w:asciiTheme="majorHAnsi" w:hAnsiTheme="majorHAnsi" w:cs="Estrangelo Edessa"/>
          <w:b/>
          <w:color w:val="000000"/>
          <w:sz w:val="24"/>
          <w:szCs w:val="24"/>
          <w:lang w:val="en-US"/>
        </w:rPr>
        <w:t>Speech</w:t>
      </w:r>
    </w:p>
    <w:p w:rsidR="00BA1D8B" w:rsidRDefault="00522CEC" w:rsidP="00BA1D8B">
      <w:pPr>
        <w:tabs>
          <w:tab w:val="left" w:pos="1843"/>
        </w:tabs>
        <w:ind w:left="1843"/>
        <w:rPr>
          <w:rFonts w:asciiTheme="majorHAnsi" w:hAnsiTheme="majorHAnsi" w:cs="Estrangelo Edessa"/>
          <w:i/>
          <w:color w:val="000000"/>
          <w:sz w:val="20"/>
          <w:szCs w:val="20"/>
          <w:lang w:val="en-US"/>
        </w:rPr>
      </w:pPr>
      <w:r>
        <w:rPr>
          <w:rFonts w:asciiTheme="majorHAnsi" w:hAnsiTheme="majorHAnsi" w:cs="Estrangelo Edessa"/>
          <w:i/>
          <w:color w:val="000000"/>
          <w:sz w:val="20"/>
          <w:szCs w:val="20"/>
          <w:lang w:val="en-US"/>
        </w:rPr>
        <w:tab/>
      </w:r>
      <w:r>
        <w:rPr>
          <w:rFonts w:asciiTheme="majorHAnsi" w:hAnsiTheme="majorHAnsi" w:cs="Estrangelo Edessa"/>
          <w:i/>
          <w:color w:val="000000"/>
          <w:sz w:val="20"/>
          <w:szCs w:val="20"/>
          <w:lang w:val="en-US"/>
        </w:rPr>
        <w:tab/>
        <w:t xml:space="preserve"> Priest F. </w:t>
      </w:r>
      <w:proofErr w:type="spellStart"/>
      <w:r>
        <w:rPr>
          <w:rFonts w:asciiTheme="majorHAnsi" w:hAnsiTheme="majorHAnsi" w:cs="Estrangelo Edessa"/>
          <w:i/>
          <w:color w:val="000000"/>
          <w:sz w:val="20"/>
          <w:szCs w:val="20"/>
          <w:lang w:val="en-US"/>
        </w:rPr>
        <w:t>Kossmann</w:t>
      </w:r>
      <w:proofErr w:type="spellEnd"/>
    </w:p>
    <w:p w:rsidR="00DD6931" w:rsidRDefault="00DD6931" w:rsidP="00BA1D8B">
      <w:pPr>
        <w:tabs>
          <w:tab w:val="left" w:pos="1843"/>
        </w:tabs>
        <w:ind w:left="1843"/>
        <w:rPr>
          <w:rFonts w:asciiTheme="majorHAnsi" w:hAnsiTheme="majorHAnsi" w:cs="Estrangelo Edessa"/>
          <w:i/>
          <w:color w:val="000000"/>
          <w:sz w:val="20"/>
          <w:szCs w:val="20"/>
          <w:lang w:val="en-US"/>
        </w:rPr>
      </w:pPr>
      <w:r>
        <w:rPr>
          <w:rFonts w:asciiTheme="majorHAnsi" w:hAnsiTheme="majorHAnsi" w:cs="Estrangelo Edessa"/>
          <w:i/>
          <w:color w:val="000000"/>
          <w:sz w:val="20"/>
          <w:szCs w:val="20"/>
          <w:lang w:val="en-US"/>
        </w:rPr>
        <w:t xml:space="preserve">                        EH Wolfgang </w:t>
      </w:r>
      <w:proofErr w:type="spellStart"/>
      <w:r>
        <w:rPr>
          <w:rFonts w:asciiTheme="majorHAnsi" w:hAnsiTheme="majorHAnsi" w:cs="Estrangelo Edessa"/>
          <w:i/>
          <w:color w:val="000000"/>
          <w:sz w:val="20"/>
          <w:szCs w:val="20"/>
          <w:lang w:val="en-US"/>
        </w:rPr>
        <w:t>Severin</w:t>
      </w:r>
      <w:proofErr w:type="spellEnd"/>
      <w:r>
        <w:rPr>
          <w:rFonts w:asciiTheme="majorHAnsi" w:hAnsiTheme="majorHAnsi" w:cs="Estrangelo Edessa"/>
          <w:i/>
          <w:color w:val="000000"/>
          <w:sz w:val="20"/>
          <w:szCs w:val="20"/>
          <w:lang w:val="en-US"/>
        </w:rPr>
        <w:t>, Sankt Paulus.</w:t>
      </w:r>
    </w:p>
    <w:p w:rsidR="001A735F" w:rsidRDefault="0000675A" w:rsidP="00BA1D8B">
      <w:pPr>
        <w:tabs>
          <w:tab w:val="left" w:pos="1843"/>
        </w:tabs>
        <w:ind w:left="1843"/>
        <w:rPr>
          <w:rFonts w:asciiTheme="majorHAnsi" w:hAnsiTheme="majorHAnsi" w:cs="Estrangelo Edessa"/>
          <w:b/>
          <w:color w:val="000000"/>
          <w:sz w:val="24"/>
          <w:szCs w:val="24"/>
          <w:lang w:val="en-US"/>
        </w:rPr>
      </w:pPr>
      <w:r>
        <w:rPr>
          <w:rFonts w:asciiTheme="majorHAnsi" w:hAnsiTheme="majorHAnsi" w:cs="Estrangelo Edessa"/>
          <w:b/>
          <w:color w:val="000000"/>
          <w:sz w:val="24"/>
          <w:szCs w:val="24"/>
          <w:lang w:val="en-US"/>
        </w:rPr>
        <w:t xml:space="preserve">      </w:t>
      </w:r>
      <w:r w:rsidRPr="0000675A">
        <w:rPr>
          <w:rFonts w:asciiTheme="majorHAnsi" w:hAnsiTheme="majorHAnsi" w:cs="Estrangelo Edessa"/>
          <w:b/>
          <w:color w:val="000000"/>
          <w:sz w:val="24"/>
          <w:szCs w:val="24"/>
          <w:lang w:val="en-US"/>
        </w:rPr>
        <w:t xml:space="preserve">Creative </w:t>
      </w:r>
      <w:r w:rsidRPr="00230F54">
        <w:rPr>
          <w:rFonts w:asciiTheme="majorHAnsi" w:hAnsiTheme="majorHAnsi" w:cs="Estrangelo Edessa"/>
          <w:b/>
          <w:color w:val="000000"/>
          <w:sz w:val="24"/>
          <w:szCs w:val="24"/>
          <w:lang w:val="en-US"/>
        </w:rPr>
        <w:t xml:space="preserve">presentation </w:t>
      </w:r>
      <w:r w:rsidR="001A735F">
        <w:rPr>
          <w:rFonts w:asciiTheme="majorHAnsi" w:hAnsiTheme="majorHAnsi" w:cs="Estrangelo Edessa"/>
          <w:b/>
          <w:color w:val="000000"/>
          <w:sz w:val="24"/>
          <w:szCs w:val="24"/>
          <w:lang w:val="en-US"/>
        </w:rPr>
        <w:tab/>
      </w:r>
    </w:p>
    <w:p w:rsidR="0000675A" w:rsidRPr="001A735F" w:rsidRDefault="001A735F" w:rsidP="00BA1D8B">
      <w:pPr>
        <w:tabs>
          <w:tab w:val="left" w:pos="1843"/>
        </w:tabs>
        <w:ind w:left="1843"/>
        <w:rPr>
          <w:rFonts w:asciiTheme="majorHAnsi" w:hAnsiTheme="majorHAnsi" w:cs="Estrangelo Edessa"/>
          <w:color w:val="000000"/>
          <w:sz w:val="20"/>
          <w:szCs w:val="20"/>
          <w:lang w:val="en-US"/>
        </w:rPr>
      </w:pPr>
      <w:r>
        <w:rPr>
          <w:rFonts w:asciiTheme="majorHAnsi" w:hAnsiTheme="majorHAnsi" w:cs="Estrangelo Edessa"/>
          <w:b/>
          <w:color w:val="000000"/>
          <w:sz w:val="24"/>
          <w:szCs w:val="24"/>
          <w:lang w:val="en-US"/>
        </w:rPr>
        <w:tab/>
      </w:r>
      <w:r>
        <w:rPr>
          <w:rFonts w:asciiTheme="majorHAnsi" w:hAnsiTheme="majorHAnsi" w:cs="Estrangelo Edessa"/>
          <w:b/>
          <w:color w:val="000000"/>
          <w:sz w:val="24"/>
          <w:szCs w:val="24"/>
          <w:lang w:val="en-US"/>
        </w:rPr>
        <w:tab/>
      </w:r>
      <w:r w:rsidRPr="001A735F">
        <w:rPr>
          <w:rFonts w:asciiTheme="majorHAnsi" w:hAnsiTheme="majorHAnsi" w:cs="Estrangelo Edessa"/>
          <w:color w:val="000000"/>
          <w:sz w:val="20"/>
          <w:szCs w:val="20"/>
          <w:lang w:val="en-US"/>
        </w:rPr>
        <w:t>Pupils</w:t>
      </w:r>
      <w:r w:rsidR="00DD6931">
        <w:rPr>
          <w:rFonts w:asciiTheme="majorHAnsi" w:hAnsiTheme="majorHAnsi" w:cs="Estrangelo Edessa"/>
          <w:color w:val="000000"/>
          <w:sz w:val="20"/>
          <w:szCs w:val="20"/>
          <w:lang w:val="en-US"/>
        </w:rPr>
        <w:t xml:space="preserve"> from the</w:t>
      </w:r>
      <w:r w:rsidR="0000675A" w:rsidRPr="001A735F">
        <w:rPr>
          <w:rFonts w:asciiTheme="majorHAnsi" w:hAnsiTheme="majorHAnsi" w:cs="Estrangelo Edessa"/>
          <w:color w:val="000000"/>
          <w:sz w:val="20"/>
          <w:szCs w:val="20"/>
          <w:lang w:val="en-US"/>
        </w:rPr>
        <w:t xml:space="preserve"> </w:t>
      </w:r>
      <w:r>
        <w:rPr>
          <w:rFonts w:asciiTheme="majorHAnsi" w:hAnsiTheme="majorHAnsi" w:cs="Estrangelo Edessa"/>
          <w:color w:val="000000"/>
          <w:sz w:val="20"/>
          <w:szCs w:val="20"/>
          <w:lang w:val="en-GB"/>
        </w:rPr>
        <w:t xml:space="preserve">Wico </w:t>
      </w:r>
      <w:r w:rsidR="00230F54" w:rsidRPr="001A735F">
        <w:rPr>
          <w:rFonts w:asciiTheme="majorHAnsi" w:hAnsiTheme="majorHAnsi" w:cs="Estrangelo Edessa"/>
          <w:color w:val="000000"/>
          <w:sz w:val="20"/>
          <w:szCs w:val="20"/>
          <w:lang w:val="en-GB"/>
        </w:rPr>
        <w:t>campus St.</w:t>
      </w:r>
      <w:r w:rsidR="000504D7">
        <w:rPr>
          <w:rFonts w:asciiTheme="majorHAnsi" w:hAnsiTheme="majorHAnsi" w:cs="Estrangelo Edessa"/>
          <w:color w:val="000000"/>
          <w:sz w:val="20"/>
          <w:szCs w:val="20"/>
          <w:lang w:val="en-GB"/>
        </w:rPr>
        <w:t xml:space="preserve"> </w:t>
      </w:r>
      <w:proofErr w:type="spellStart"/>
      <w:r w:rsidR="00230F54" w:rsidRPr="001A735F">
        <w:rPr>
          <w:rFonts w:asciiTheme="majorHAnsi" w:hAnsiTheme="majorHAnsi" w:cs="Estrangelo Edessa"/>
          <w:color w:val="000000"/>
          <w:sz w:val="20"/>
          <w:szCs w:val="20"/>
          <w:lang w:val="en-GB"/>
        </w:rPr>
        <w:t>Jozef</w:t>
      </w:r>
      <w:proofErr w:type="spellEnd"/>
      <w:r w:rsidR="00230F54" w:rsidRPr="001A735F">
        <w:rPr>
          <w:rFonts w:asciiTheme="majorHAnsi" w:hAnsiTheme="majorHAnsi" w:cs="Estrangelo Edessa"/>
          <w:color w:val="000000"/>
          <w:sz w:val="20"/>
          <w:szCs w:val="20"/>
          <w:lang w:val="en-GB"/>
        </w:rPr>
        <w:t xml:space="preserve"> (B)</w:t>
      </w:r>
    </w:p>
    <w:p w:rsidR="00BA1D8B" w:rsidRPr="002A737A" w:rsidRDefault="00BA1D8B" w:rsidP="00BA1D8B">
      <w:pPr>
        <w:ind w:left="1843" w:firstLine="317"/>
        <w:rPr>
          <w:rFonts w:asciiTheme="majorHAnsi" w:hAnsiTheme="majorHAnsi" w:cs="Estrangelo Edessa"/>
          <w:b/>
          <w:color w:val="000000"/>
          <w:sz w:val="24"/>
          <w:szCs w:val="24"/>
          <w:lang w:val="en-US"/>
        </w:rPr>
      </w:pPr>
      <w:r w:rsidRPr="002A737A">
        <w:rPr>
          <w:rFonts w:asciiTheme="majorHAnsi" w:hAnsiTheme="majorHAnsi" w:cs="Estrangelo Edessa"/>
          <w:b/>
          <w:color w:val="000000"/>
          <w:sz w:val="24"/>
          <w:szCs w:val="24"/>
          <w:lang w:val="en-US"/>
        </w:rPr>
        <w:t>Commemoration speech</w:t>
      </w:r>
    </w:p>
    <w:p w:rsidR="00BA1D8B" w:rsidRPr="00BA1D8B" w:rsidRDefault="00522CEC" w:rsidP="00BA1D8B">
      <w:pPr>
        <w:tabs>
          <w:tab w:val="left" w:pos="1843"/>
        </w:tabs>
        <w:ind w:left="2880"/>
        <w:rPr>
          <w:rFonts w:asciiTheme="majorHAnsi" w:hAnsiTheme="majorHAnsi" w:cs="Estrangelo Edessa"/>
          <w:i/>
          <w:sz w:val="20"/>
          <w:szCs w:val="20"/>
          <w:lang w:val="en-US"/>
        </w:rPr>
      </w:pPr>
      <w:r>
        <w:rPr>
          <w:rFonts w:asciiTheme="majorHAnsi" w:hAnsiTheme="majorHAnsi" w:cs="Estrangelo Edessa"/>
          <w:i/>
          <w:sz w:val="20"/>
          <w:szCs w:val="20"/>
          <w:lang w:val="en-US"/>
        </w:rPr>
        <w:t xml:space="preserve"> </w:t>
      </w:r>
      <w:r w:rsidR="00E61B4F">
        <w:rPr>
          <w:rFonts w:asciiTheme="majorHAnsi" w:hAnsiTheme="majorHAnsi" w:cs="Estrangelo Edessa"/>
          <w:i/>
          <w:sz w:val="20"/>
          <w:szCs w:val="20"/>
          <w:lang w:val="en-US"/>
        </w:rPr>
        <w:t>French Ambassador ?</w:t>
      </w:r>
    </w:p>
    <w:p w:rsidR="00BA1D8B" w:rsidRPr="00BA1D8B" w:rsidRDefault="00BA1D8B" w:rsidP="00BA1D8B">
      <w:pPr>
        <w:ind w:left="1843" w:firstLine="317"/>
        <w:rPr>
          <w:rFonts w:asciiTheme="majorHAnsi" w:hAnsiTheme="majorHAnsi" w:cs="Estrangelo Edessa"/>
          <w:b/>
          <w:color w:val="000000"/>
          <w:sz w:val="24"/>
          <w:szCs w:val="24"/>
          <w:lang w:val="en-US"/>
        </w:rPr>
      </w:pPr>
      <w:r w:rsidRPr="00BA1D8B">
        <w:rPr>
          <w:rFonts w:asciiTheme="majorHAnsi" w:hAnsiTheme="majorHAnsi" w:cs="Estrangelo Edessa"/>
          <w:b/>
          <w:color w:val="000000"/>
          <w:sz w:val="24"/>
          <w:szCs w:val="24"/>
          <w:lang w:val="en-US"/>
        </w:rPr>
        <w:t>Remembrance of the dead</w:t>
      </w:r>
      <w:r w:rsidRPr="00BA1D8B">
        <w:rPr>
          <w:rFonts w:asciiTheme="majorHAnsi" w:hAnsiTheme="majorHAnsi" w:cs="Estrangelo Edessa"/>
          <w:b/>
          <w:i/>
          <w:color w:val="000000"/>
          <w:sz w:val="24"/>
          <w:szCs w:val="24"/>
          <w:lang w:val="en-US"/>
        </w:rPr>
        <w:t xml:space="preserve"> </w:t>
      </w:r>
    </w:p>
    <w:p w:rsidR="00BA1D8B" w:rsidRPr="00BA1D8B" w:rsidRDefault="00273E3A" w:rsidP="00BA1D8B">
      <w:pPr>
        <w:tabs>
          <w:tab w:val="left" w:pos="2268"/>
        </w:tabs>
        <w:ind w:left="2880"/>
        <w:rPr>
          <w:rFonts w:asciiTheme="majorHAnsi" w:hAnsiTheme="majorHAnsi"/>
          <w:lang w:val="en-US"/>
        </w:rPr>
      </w:pPr>
      <w:r>
        <w:rPr>
          <w:rFonts w:asciiTheme="majorHAnsi" w:hAnsiTheme="majorHAnsi"/>
          <w:i/>
          <w:sz w:val="20"/>
          <w:szCs w:val="20"/>
          <w:lang w:val="en-US"/>
        </w:rPr>
        <w:t xml:space="preserve">H.E. </w:t>
      </w:r>
      <w:r w:rsidR="003A58E9">
        <w:rPr>
          <w:rFonts w:asciiTheme="majorHAnsi" w:hAnsiTheme="majorHAnsi"/>
          <w:i/>
          <w:sz w:val="20"/>
          <w:szCs w:val="20"/>
          <w:lang w:val="en-US"/>
        </w:rPr>
        <w:t xml:space="preserve">Martin Kotthaus, </w:t>
      </w:r>
      <w:r w:rsidR="00BA1D8B" w:rsidRPr="00BA1D8B">
        <w:rPr>
          <w:rFonts w:asciiTheme="majorHAnsi" w:hAnsiTheme="majorHAnsi"/>
          <w:i/>
          <w:sz w:val="20"/>
          <w:szCs w:val="20"/>
          <w:lang w:val="en-US"/>
        </w:rPr>
        <w:t>Ambassador of the Federal Republic of Germany to the Kingdom of Belgium</w:t>
      </w:r>
    </w:p>
    <w:p w:rsidR="00BA1D8B" w:rsidRPr="00CD3670" w:rsidRDefault="00BA1D8B" w:rsidP="00BA1D8B">
      <w:pPr>
        <w:ind w:left="1843" w:firstLine="317"/>
        <w:rPr>
          <w:rFonts w:asciiTheme="majorHAnsi" w:hAnsiTheme="majorHAnsi" w:cs="Estrangelo Edessa"/>
          <w:b/>
          <w:color w:val="000000"/>
          <w:sz w:val="24"/>
          <w:szCs w:val="24"/>
          <w:lang w:val="en-GB"/>
        </w:rPr>
      </w:pPr>
      <w:r w:rsidRPr="00CD3670">
        <w:rPr>
          <w:rFonts w:asciiTheme="majorHAnsi" w:hAnsiTheme="majorHAnsi" w:cs="Estrangelo Edessa"/>
          <w:b/>
          <w:color w:val="000000"/>
          <w:sz w:val="24"/>
          <w:szCs w:val="24"/>
          <w:lang w:val="en-GB"/>
        </w:rPr>
        <w:t xml:space="preserve">Wreath-laying ceremony </w:t>
      </w:r>
    </w:p>
    <w:p w:rsidR="00BA1D8B" w:rsidRDefault="00E61B4F" w:rsidP="0000675A">
      <w:pPr>
        <w:tabs>
          <w:tab w:val="left" w:pos="1843"/>
        </w:tabs>
        <w:ind w:left="1843"/>
        <w:rPr>
          <w:rFonts w:asciiTheme="majorHAnsi" w:hAnsiTheme="majorHAnsi" w:cs="Estrangelo Edessa"/>
          <w:i/>
          <w:color w:val="000000"/>
          <w:sz w:val="20"/>
          <w:szCs w:val="20"/>
          <w:lang w:val="en-US"/>
        </w:rPr>
      </w:pPr>
      <w:r>
        <w:rPr>
          <w:rFonts w:asciiTheme="majorHAnsi" w:hAnsiTheme="majorHAnsi" w:cs="Estrangelo Edessa"/>
          <w:b/>
          <w:color w:val="000000"/>
          <w:sz w:val="24"/>
          <w:szCs w:val="24"/>
          <w:lang w:val="en-US"/>
        </w:rPr>
        <w:tab/>
        <w:t>Reception</w:t>
      </w:r>
    </w:p>
    <w:p w:rsidR="00230F54" w:rsidRPr="00BA1D8B" w:rsidRDefault="00230F54" w:rsidP="0000675A">
      <w:pPr>
        <w:tabs>
          <w:tab w:val="left" w:pos="1843"/>
        </w:tabs>
        <w:ind w:left="1843"/>
        <w:rPr>
          <w:rFonts w:asciiTheme="majorHAnsi" w:hAnsiTheme="majorHAnsi" w:cs="Estrangelo Edessa"/>
          <w:b/>
          <w:color w:val="000000"/>
          <w:sz w:val="24"/>
          <w:szCs w:val="24"/>
          <w:lang w:val="en-US"/>
        </w:rPr>
      </w:pPr>
    </w:p>
    <w:p w:rsidR="00BA1D8B" w:rsidRPr="00BA1D8B" w:rsidRDefault="00BA1D8B" w:rsidP="00BA1D8B">
      <w:pPr>
        <w:jc w:val="both"/>
        <w:rPr>
          <w:rFonts w:asciiTheme="majorHAnsi" w:hAnsiTheme="majorHAnsi" w:cs="Estrangelo Edessa"/>
          <w:color w:val="000000"/>
          <w:sz w:val="20"/>
          <w:szCs w:val="20"/>
          <w:lang w:val="en-US"/>
        </w:rPr>
      </w:pPr>
    </w:p>
    <w:p w:rsidR="00BA1D8B" w:rsidRDefault="00BA1D8B" w:rsidP="00BA1D8B">
      <w:pPr>
        <w:jc w:val="both"/>
        <w:rPr>
          <w:rFonts w:asciiTheme="majorHAnsi" w:hAnsiTheme="majorHAnsi" w:cs="Estrangelo Edessa"/>
          <w:color w:val="000000"/>
          <w:sz w:val="24"/>
          <w:szCs w:val="24"/>
          <w:lang w:val="en-US"/>
        </w:rPr>
      </w:pPr>
      <w:r w:rsidRPr="00BA1D8B">
        <w:rPr>
          <w:rFonts w:asciiTheme="majorHAnsi" w:hAnsiTheme="majorHAnsi" w:cs="Estrangelo Edessa"/>
          <w:color w:val="000000"/>
          <w:sz w:val="24"/>
          <w:szCs w:val="24"/>
          <w:lang w:val="en-US"/>
        </w:rPr>
        <w:t xml:space="preserve">The Royal Band of the Belgian Navy provides the musical framework playing a repertoire of different pieces like the ´Last Post´ and national and international hymns. Furthermore, a guard of </w:t>
      </w:r>
      <w:proofErr w:type="spellStart"/>
      <w:r w:rsidRPr="00BA1D8B">
        <w:rPr>
          <w:rFonts w:asciiTheme="majorHAnsi" w:hAnsiTheme="majorHAnsi" w:cs="Estrangelo Edessa"/>
          <w:color w:val="000000"/>
          <w:sz w:val="24"/>
          <w:szCs w:val="24"/>
          <w:lang w:val="en-US"/>
        </w:rPr>
        <w:t>honour</w:t>
      </w:r>
      <w:proofErr w:type="spellEnd"/>
      <w:r w:rsidRPr="00BA1D8B">
        <w:rPr>
          <w:rFonts w:asciiTheme="majorHAnsi" w:hAnsiTheme="majorHAnsi" w:cs="Estrangelo Edessa"/>
          <w:color w:val="000000"/>
          <w:sz w:val="24"/>
          <w:szCs w:val="24"/>
          <w:lang w:val="en-US"/>
        </w:rPr>
        <w:t xml:space="preserve"> of</w:t>
      </w:r>
      <w:r w:rsidR="006A6567">
        <w:rPr>
          <w:rFonts w:asciiTheme="majorHAnsi" w:hAnsiTheme="majorHAnsi" w:cs="Estrangelo Edessa"/>
          <w:color w:val="000000"/>
          <w:sz w:val="24"/>
          <w:szCs w:val="24"/>
          <w:lang w:val="en-US"/>
        </w:rPr>
        <w:t xml:space="preserve"> the </w:t>
      </w:r>
      <w:r w:rsidR="006A6567" w:rsidRPr="006A6567">
        <w:rPr>
          <w:rFonts w:asciiTheme="majorHAnsi" w:hAnsiTheme="majorHAnsi" w:cs="Estrangelo Edessa"/>
          <w:color w:val="000000"/>
          <w:sz w:val="24"/>
          <w:szCs w:val="24"/>
          <w:lang w:val="en-US"/>
        </w:rPr>
        <w:t>School NCOs</w:t>
      </w:r>
      <w:r w:rsidRPr="00BA1D8B">
        <w:rPr>
          <w:rFonts w:asciiTheme="majorHAnsi" w:hAnsiTheme="majorHAnsi" w:cs="Estrangelo Edessa"/>
          <w:color w:val="000000"/>
          <w:sz w:val="24"/>
          <w:szCs w:val="24"/>
          <w:lang w:val="en-US"/>
        </w:rPr>
        <w:t xml:space="preserve"> </w:t>
      </w:r>
      <w:r w:rsidR="0095043C">
        <w:rPr>
          <w:rFonts w:asciiTheme="majorHAnsi" w:hAnsiTheme="majorHAnsi" w:cs="Estrangelo Edessa"/>
          <w:color w:val="000000"/>
          <w:sz w:val="24"/>
          <w:szCs w:val="24"/>
          <w:lang w:val="en-US"/>
        </w:rPr>
        <w:t xml:space="preserve"> from </w:t>
      </w:r>
      <w:proofErr w:type="spellStart"/>
      <w:r w:rsidR="0095043C">
        <w:rPr>
          <w:rFonts w:asciiTheme="majorHAnsi" w:hAnsiTheme="majorHAnsi" w:cs="Estrangelo Edessa"/>
          <w:color w:val="000000"/>
          <w:sz w:val="24"/>
          <w:szCs w:val="24"/>
          <w:lang w:val="en-US"/>
        </w:rPr>
        <w:t>Sint</w:t>
      </w:r>
      <w:proofErr w:type="spellEnd"/>
      <w:r w:rsidR="0095043C">
        <w:rPr>
          <w:rFonts w:asciiTheme="majorHAnsi" w:hAnsiTheme="majorHAnsi" w:cs="Estrangelo Edessa"/>
          <w:color w:val="000000"/>
          <w:sz w:val="24"/>
          <w:szCs w:val="24"/>
          <w:lang w:val="en-US"/>
        </w:rPr>
        <w:t xml:space="preserve"> </w:t>
      </w:r>
      <w:proofErr w:type="spellStart"/>
      <w:r w:rsidR="0095043C">
        <w:rPr>
          <w:rFonts w:asciiTheme="majorHAnsi" w:hAnsiTheme="majorHAnsi" w:cs="Estrangelo Edessa"/>
          <w:color w:val="000000"/>
          <w:sz w:val="24"/>
          <w:szCs w:val="24"/>
          <w:lang w:val="en-US"/>
        </w:rPr>
        <w:t>Truiden</w:t>
      </w:r>
      <w:proofErr w:type="spellEnd"/>
      <w:r w:rsidR="007A5BBD">
        <w:rPr>
          <w:rFonts w:asciiTheme="majorHAnsi" w:hAnsiTheme="majorHAnsi" w:cs="Estrangelo Edessa"/>
          <w:color w:val="000000"/>
          <w:sz w:val="24"/>
          <w:szCs w:val="24"/>
          <w:lang w:val="en-US"/>
        </w:rPr>
        <w:t xml:space="preserve"> </w:t>
      </w:r>
      <w:r w:rsidR="00E61B4F">
        <w:rPr>
          <w:rFonts w:asciiTheme="majorHAnsi" w:hAnsiTheme="majorHAnsi" w:cs="Estrangelo Edessa"/>
          <w:color w:val="000000"/>
          <w:sz w:val="24"/>
          <w:szCs w:val="24"/>
          <w:lang w:val="en-US"/>
        </w:rPr>
        <w:t xml:space="preserve">(B) </w:t>
      </w:r>
      <w:r w:rsidRPr="00BA1D8B">
        <w:rPr>
          <w:rFonts w:asciiTheme="majorHAnsi" w:hAnsiTheme="majorHAnsi" w:cs="Estrangelo Edessa"/>
          <w:color w:val="000000"/>
          <w:sz w:val="24"/>
          <w:szCs w:val="24"/>
          <w:lang w:val="en-US"/>
        </w:rPr>
        <w:t>will participate in the ceremony.</w:t>
      </w:r>
    </w:p>
    <w:p w:rsidR="00C438D2" w:rsidRDefault="00C438D2" w:rsidP="00BA1D8B">
      <w:pPr>
        <w:jc w:val="both"/>
        <w:rPr>
          <w:rFonts w:asciiTheme="majorHAnsi" w:hAnsiTheme="majorHAnsi" w:cs="Estrangelo Edessa"/>
          <w:color w:val="000000"/>
          <w:sz w:val="24"/>
          <w:szCs w:val="24"/>
          <w:lang w:val="en-US"/>
        </w:rPr>
      </w:pPr>
    </w:p>
    <w:p w:rsidR="00BA1D8B" w:rsidRDefault="00BA1D8B">
      <w:pPr>
        <w:spacing w:after="160" w:line="259" w:lineRule="auto"/>
        <w:rPr>
          <w:rFonts w:asciiTheme="majorHAnsi" w:hAnsiTheme="majorHAnsi" w:cs="Estrangelo Edessa"/>
          <w:color w:val="000000"/>
          <w:sz w:val="24"/>
          <w:szCs w:val="24"/>
          <w:lang w:val="en-US"/>
        </w:rPr>
      </w:pPr>
      <w:r>
        <w:rPr>
          <w:rFonts w:asciiTheme="majorHAnsi" w:hAnsiTheme="majorHAnsi" w:cs="Estrangelo Edessa"/>
          <w:color w:val="000000"/>
          <w:sz w:val="24"/>
          <w:szCs w:val="24"/>
          <w:lang w:val="en-US"/>
        </w:rPr>
        <w:br w:type="page"/>
      </w:r>
    </w:p>
    <w:p w:rsidR="00C438D2" w:rsidRPr="00891346" w:rsidRDefault="00C438D2" w:rsidP="00C438D2">
      <w:pPr>
        <w:pBdr>
          <w:top w:val="dashed" w:sz="12" w:space="1" w:color="FFD966" w:themeColor="accent6" w:themeTint="99"/>
          <w:bottom w:val="single" w:sz="12" w:space="12" w:color="FFD966" w:themeColor="accent6" w:themeTint="99"/>
        </w:pBdr>
        <w:shd w:val="clear" w:color="auto" w:fill="FFFFFF" w:themeFill="background1"/>
        <w:tabs>
          <w:tab w:val="left" w:pos="2625"/>
        </w:tabs>
        <w:rPr>
          <w:rFonts w:asciiTheme="majorHAnsi" w:hAnsiTheme="majorHAnsi" w:cs="Arial"/>
          <w:sz w:val="32"/>
          <w:szCs w:val="32"/>
          <w:lang w:val="en-US"/>
        </w:rPr>
      </w:pPr>
      <w:r>
        <w:rPr>
          <w:rFonts w:asciiTheme="majorHAnsi" w:hAnsiTheme="majorHAnsi" w:cs="Arial"/>
          <w:sz w:val="32"/>
          <w:szCs w:val="32"/>
          <w:lang w:val="en-US"/>
        </w:rPr>
        <w:lastRenderedPageBreak/>
        <w:tab/>
      </w:r>
    </w:p>
    <w:p w:rsidR="00BA1D8B" w:rsidRPr="00BA1D8B" w:rsidRDefault="00BA1D8B" w:rsidP="00F22DF8">
      <w:pPr>
        <w:pBdr>
          <w:top w:val="dashed" w:sz="12" w:space="1" w:color="FFD966" w:themeColor="accent6" w:themeTint="99"/>
          <w:bottom w:val="single" w:sz="12" w:space="12" w:color="FFD966" w:themeColor="accent6" w:themeTint="99"/>
        </w:pBdr>
        <w:shd w:val="clear" w:color="auto" w:fill="FFFFFF" w:themeFill="background1"/>
        <w:rPr>
          <w:rFonts w:asciiTheme="majorHAnsi" w:hAnsiTheme="majorHAnsi"/>
          <w:b/>
          <w:sz w:val="32"/>
          <w:szCs w:val="32"/>
          <w:lang w:val="en-US"/>
        </w:rPr>
      </w:pPr>
      <w:r w:rsidRPr="00BA1D8B">
        <w:rPr>
          <w:rFonts w:asciiTheme="majorHAnsi" w:hAnsiTheme="majorHAnsi" w:cs="Arial"/>
          <w:b/>
          <w:sz w:val="32"/>
          <w:szCs w:val="32"/>
          <w:lang w:val="en-US"/>
        </w:rPr>
        <w:t xml:space="preserve">ENTRY FORM TO THE COMMEMORATION CEREMONY </w:t>
      </w:r>
      <w:r w:rsidRPr="00BA1D8B">
        <w:rPr>
          <w:rFonts w:asciiTheme="majorHAnsi" w:hAnsiTheme="majorHAnsi"/>
          <w:b/>
          <w:sz w:val="32"/>
          <w:szCs w:val="32"/>
          <w:lang w:val="en-US"/>
        </w:rPr>
        <w:t xml:space="preserve">´VOLKSTRAUERTAG´ </w:t>
      </w:r>
    </w:p>
    <w:p w:rsidR="00BA1D8B" w:rsidRPr="00BA1D8B" w:rsidRDefault="00522CEC" w:rsidP="00F22DF8">
      <w:pPr>
        <w:pBdr>
          <w:top w:val="dashed" w:sz="12" w:space="1" w:color="FFD966" w:themeColor="accent6" w:themeTint="99"/>
          <w:bottom w:val="single" w:sz="12" w:space="12" w:color="FFD966" w:themeColor="accent6" w:themeTint="99"/>
        </w:pBdr>
        <w:shd w:val="clear" w:color="auto" w:fill="FFFFFF" w:themeFill="background1"/>
        <w:rPr>
          <w:rFonts w:asciiTheme="majorHAnsi" w:hAnsiTheme="majorHAnsi"/>
          <w:b/>
          <w:sz w:val="24"/>
          <w:szCs w:val="24"/>
          <w:lang w:val="en-US"/>
        </w:rPr>
      </w:pPr>
      <w:r>
        <w:rPr>
          <w:rFonts w:asciiTheme="majorHAnsi" w:hAnsiTheme="majorHAnsi"/>
          <w:b/>
          <w:sz w:val="32"/>
          <w:szCs w:val="32"/>
          <w:lang w:val="en-US"/>
        </w:rPr>
        <w:t>ON 17 NOVEMBER 2019</w:t>
      </w:r>
    </w:p>
    <w:p w:rsidR="00BA1D8B" w:rsidRPr="00BA1D8B" w:rsidRDefault="00BA1D8B" w:rsidP="00BA1D8B">
      <w:pPr>
        <w:rPr>
          <w:rFonts w:asciiTheme="majorHAnsi" w:hAnsiTheme="majorHAnsi"/>
          <w:sz w:val="24"/>
          <w:szCs w:val="24"/>
          <w:lang w:val="en-US"/>
        </w:rPr>
      </w:pPr>
    </w:p>
    <w:p w:rsidR="00BA1D8B" w:rsidRPr="00E972B2" w:rsidRDefault="00BA1D8B" w:rsidP="00BA1D8B">
      <w:pPr>
        <w:jc w:val="both"/>
        <w:rPr>
          <w:rFonts w:asciiTheme="majorHAnsi" w:hAnsiTheme="majorHAnsi"/>
          <w:sz w:val="24"/>
          <w:szCs w:val="24"/>
          <w:lang w:val="en-US"/>
        </w:rPr>
      </w:pPr>
      <w:r w:rsidRPr="00E972B2">
        <w:rPr>
          <w:rFonts w:asciiTheme="majorHAnsi" w:hAnsiTheme="majorHAnsi"/>
          <w:sz w:val="24"/>
          <w:szCs w:val="24"/>
          <w:lang w:val="en-US"/>
        </w:rPr>
        <w:t xml:space="preserve">Please respond by e-mail, fax, phone or mail using this entry form. Please send this document </w:t>
      </w:r>
      <w:r w:rsidR="00522CEC" w:rsidRPr="00E972B2">
        <w:rPr>
          <w:rFonts w:asciiTheme="majorHAnsi" w:hAnsiTheme="majorHAnsi"/>
          <w:sz w:val="24"/>
          <w:szCs w:val="24"/>
          <w:lang w:val="en-US"/>
        </w:rPr>
        <w:t>for November 5</w:t>
      </w:r>
      <w:r w:rsidRPr="00E972B2">
        <w:rPr>
          <w:rFonts w:asciiTheme="majorHAnsi" w:hAnsiTheme="majorHAnsi"/>
          <w:sz w:val="24"/>
          <w:szCs w:val="24"/>
          <w:vertAlign w:val="superscript"/>
          <w:lang w:val="en-US"/>
        </w:rPr>
        <w:t>th</w:t>
      </w:r>
      <w:r w:rsidR="00522CEC" w:rsidRPr="00E972B2">
        <w:rPr>
          <w:rFonts w:asciiTheme="majorHAnsi" w:hAnsiTheme="majorHAnsi"/>
          <w:sz w:val="24"/>
          <w:szCs w:val="24"/>
          <w:lang w:val="en-US"/>
        </w:rPr>
        <w:t xml:space="preserve"> 2019</w:t>
      </w:r>
      <w:r w:rsidRPr="00E972B2">
        <w:rPr>
          <w:rFonts w:asciiTheme="majorHAnsi" w:hAnsiTheme="majorHAnsi"/>
          <w:sz w:val="24"/>
          <w:szCs w:val="24"/>
          <w:lang w:val="en-US"/>
        </w:rPr>
        <w:t xml:space="preserve"> to Huis Over Grenzen.</w:t>
      </w:r>
    </w:p>
    <w:p w:rsidR="00BA1D8B" w:rsidRPr="00BA1D8B" w:rsidRDefault="00BA1D8B" w:rsidP="00BA1D8B">
      <w:pPr>
        <w:jc w:val="both"/>
        <w:rPr>
          <w:rFonts w:asciiTheme="majorHAnsi" w:hAnsiTheme="majorHAnsi"/>
          <w:sz w:val="24"/>
          <w:szCs w:val="24"/>
          <w:lang w:val="en-US"/>
        </w:rPr>
      </w:pPr>
    </w:p>
    <w:tbl>
      <w:tblPr>
        <w:tblStyle w:val="Gitternetztabelle2Akzent4"/>
        <w:tblW w:w="10490" w:type="dxa"/>
        <w:tblLook w:val="04A0" w:firstRow="1" w:lastRow="0" w:firstColumn="1" w:lastColumn="0" w:noHBand="0" w:noVBand="1"/>
      </w:tblPr>
      <w:tblGrid>
        <w:gridCol w:w="10490"/>
      </w:tblGrid>
      <w:tr w:rsidR="00BA1D8B" w:rsidRPr="00BA1D8B" w:rsidTr="006A4CB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490" w:type="dxa"/>
          </w:tcPr>
          <w:p w:rsidR="00BA1D8B" w:rsidRPr="00BA1D8B" w:rsidRDefault="00BA1D8B" w:rsidP="00897AD8">
            <w:pPr>
              <w:tabs>
                <w:tab w:val="left" w:pos="0"/>
                <w:tab w:val="left" w:pos="3030"/>
                <w:tab w:val="left" w:pos="7371"/>
              </w:tabs>
              <w:spacing w:before="60" w:after="60"/>
              <w:rPr>
                <w:rFonts w:asciiTheme="majorHAnsi" w:hAnsiTheme="majorHAnsi" w:cs="Arial"/>
                <w:sz w:val="24"/>
                <w:szCs w:val="24"/>
              </w:rPr>
            </w:pPr>
            <w:r w:rsidRPr="00BA1D8B">
              <w:rPr>
                <w:rFonts w:asciiTheme="majorHAnsi" w:hAnsiTheme="majorHAnsi" w:cs="Arial"/>
                <w:sz w:val="24"/>
                <w:szCs w:val="24"/>
              </w:rPr>
              <w:t>NAME:</w:t>
            </w:r>
          </w:p>
          <w:p w:rsidR="00BA1D8B" w:rsidRPr="00BA1D8B" w:rsidRDefault="00BA1D8B" w:rsidP="00897AD8">
            <w:pPr>
              <w:tabs>
                <w:tab w:val="left" w:pos="0"/>
                <w:tab w:val="left" w:pos="3030"/>
                <w:tab w:val="left" w:pos="7371"/>
              </w:tabs>
              <w:spacing w:before="60" w:after="60"/>
              <w:rPr>
                <w:rFonts w:asciiTheme="majorHAnsi" w:hAnsiTheme="majorHAnsi" w:cs="Arial"/>
                <w:sz w:val="24"/>
                <w:szCs w:val="24"/>
              </w:rPr>
            </w:pPr>
          </w:p>
        </w:tc>
      </w:tr>
      <w:tr w:rsidR="00BA1D8B" w:rsidRPr="00BA1D8B" w:rsidTr="006A4CB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490" w:type="dxa"/>
          </w:tcPr>
          <w:p w:rsidR="00BA1D8B" w:rsidRPr="00BA1D8B" w:rsidRDefault="00BA1D8B" w:rsidP="00897AD8">
            <w:pPr>
              <w:tabs>
                <w:tab w:val="left" w:pos="0"/>
                <w:tab w:val="left" w:pos="3030"/>
                <w:tab w:val="left" w:pos="7371"/>
              </w:tabs>
              <w:spacing w:before="60" w:after="60"/>
              <w:rPr>
                <w:rFonts w:asciiTheme="majorHAnsi" w:hAnsiTheme="majorHAnsi" w:cs="Arial"/>
                <w:sz w:val="24"/>
                <w:szCs w:val="24"/>
              </w:rPr>
            </w:pPr>
            <w:r w:rsidRPr="00BA1D8B">
              <w:rPr>
                <w:rFonts w:asciiTheme="majorHAnsi" w:hAnsiTheme="majorHAnsi" w:cs="Arial"/>
                <w:sz w:val="24"/>
                <w:szCs w:val="24"/>
              </w:rPr>
              <w:t>ORGANISATION:</w:t>
            </w:r>
          </w:p>
          <w:p w:rsidR="00BA1D8B" w:rsidRPr="00BA1D8B" w:rsidRDefault="00BA1D8B" w:rsidP="00897AD8">
            <w:pPr>
              <w:tabs>
                <w:tab w:val="left" w:pos="0"/>
                <w:tab w:val="left" w:pos="3030"/>
                <w:tab w:val="left" w:pos="7371"/>
              </w:tabs>
              <w:spacing w:before="60" w:after="60"/>
              <w:rPr>
                <w:rFonts w:asciiTheme="majorHAnsi" w:hAnsiTheme="majorHAnsi" w:cs="Arial"/>
                <w:sz w:val="24"/>
                <w:szCs w:val="24"/>
              </w:rPr>
            </w:pPr>
          </w:p>
        </w:tc>
      </w:tr>
      <w:tr w:rsidR="00BA1D8B" w:rsidRPr="00BA1D8B" w:rsidTr="006A4CBA">
        <w:trPr>
          <w:trHeight w:val="413"/>
        </w:trPr>
        <w:tc>
          <w:tcPr>
            <w:cnfStyle w:val="001000000000" w:firstRow="0" w:lastRow="0" w:firstColumn="1" w:lastColumn="0" w:oddVBand="0" w:evenVBand="0" w:oddHBand="0" w:evenHBand="0" w:firstRowFirstColumn="0" w:firstRowLastColumn="0" w:lastRowFirstColumn="0" w:lastRowLastColumn="0"/>
            <w:tcW w:w="10490" w:type="dxa"/>
          </w:tcPr>
          <w:p w:rsidR="00BA1D8B" w:rsidRPr="00BA1D8B" w:rsidRDefault="00BA1D8B" w:rsidP="00897AD8">
            <w:pPr>
              <w:tabs>
                <w:tab w:val="left" w:pos="0"/>
                <w:tab w:val="left" w:pos="3030"/>
                <w:tab w:val="left" w:pos="7371"/>
              </w:tabs>
              <w:spacing w:before="60" w:after="60"/>
              <w:rPr>
                <w:rFonts w:asciiTheme="majorHAnsi" w:hAnsiTheme="majorHAnsi" w:cs="Arial"/>
                <w:sz w:val="24"/>
                <w:szCs w:val="24"/>
              </w:rPr>
            </w:pPr>
            <w:r w:rsidRPr="00BA1D8B">
              <w:rPr>
                <w:rFonts w:asciiTheme="majorHAnsi" w:hAnsiTheme="majorHAnsi" w:cs="Arial"/>
                <w:sz w:val="24"/>
                <w:szCs w:val="24"/>
              </w:rPr>
              <w:t>ADDRESS:</w:t>
            </w:r>
          </w:p>
          <w:p w:rsidR="00BA1D8B" w:rsidRPr="00BA1D8B" w:rsidRDefault="00BA1D8B" w:rsidP="00897AD8">
            <w:pPr>
              <w:tabs>
                <w:tab w:val="left" w:pos="0"/>
                <w:tab w:val="left" w:pos="3030"/>
                <w:tab w:val="left" w:pos="7371"/>
              </w:tabs>
              <w:spacing w:before="60" w:after="60"/>
              <w:rPr>
                <w:rFonts w:asciiTheme="majorHAnsi" w:hAnsiTheme="majorHAnsi" w:cs="Arial"/>
                <w:sz w:val="24"/>
                <w:szCs w:val="24"/>
              </w:rPr>
            </w:pPr>
          </w:p>
        </w:tc>
      </w:tr>
      <w:tr w:rsidR="00BA1D8B" w:rsidRPr="00BA1D8B" w:rsidTr="006A4CB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490" w:type="dxa"/>
          </w:tcPr>
          <w:p w:rsidR="00BA1D8B" w:rsidRPr="00BA1D8B" w:rsidRDefault="00BA1D8B" w:rsidP="00897AD8">
            <w:pPr>
              <w:tabs>
                <w:tab w:val="left" w:pos="0"/>
                <w:tab w:val="left" w:pos="3030"/>
                <w:tab w:val="left" w:pos="7371"/>
              </w:tabs>
              <w:spacing w:before="60" w:after="60"/>
              <w:rPr>
                <w:rFonts w:asciiTheme="majorHAnsi" w:hAnsiTheme="majorHAnsi" w:cs="Arial"/>
                <w:sz w:val="24"/>
                <w:szCs w:val="24"/>
              </w:rPr>
            </w:pPr>
            <w:r w:rsidRPr="00BA1D8B">
              <w:rPr>
                <w:rFonts w:asciiTheme="majorHAnsi" w:hAnsiTheme="majorHAnsi" w:cs="Arial"/>
                <w:sz w:val="24"/>
                <w:szCs w:val="24"/>
              </w:rPr>
              <w:t>TEL:</w:t>
            </w:r>
          </w:p>
          <w:p w:rsidR="00BA1D8B" w:rsidRPr="00BA1D8B" w:rsidRDefault="00BA1D8B" w:rsidP="00897AD8">
            <w:pPr>
              <w:tabs>
                <w:tab w:val="left" w:pos="0"/>
                <w:tab w:val="left" w:pos="3030"/>
                <w:tab w:val="left" w:pos="7371"/>
              </w:tabs>
              <w:spacing w:before="60" w:after="60"/>
              <w:rPr>
                <w:rFonts w:asciiTheme="majorHAnsi" w:hAnsiTheme="majorHAnsi" w:cs="Arial"/>
                <w:sz w:val="24"/>
                <w:szCs w:val="24"/>
              </w:rPr>
            </w:pPr>
          </w:p>
        </w:tc>
      </w:tr>
      <w:tr w:rsidR="00BA1D8B" w:rsidRPr="00F611E5" w:rsidTr="006A4CBA">
        <w:trPr>
          <w:trHeight w:val="413"/>
        </w:trPr>
        <w:tc>
          <w:tcPr>
            <w:cnfStyle w:val="001000000000" w:firstRow="0" w:lastRow="0" w:firstColumn="1" w:lastColumn="0" w:oddVBand="0" w:evenVBand="0" w:oddHBand="0" w:evenHBand="0" w:firstRowFirstColumn="0" w:firstRowLastColumn="0" w:lastRowFirstColumn="0" w:lastRowLastColumn="0"/>
            <w:tcW w:w="10490" w:type="dxa"/>
          </w:tcPr>
          <w:p w:rsidR="00BA1D8B" w:rsidRDefault="00BA1D8B" w:rsidP="00897AD8">
            <w:pPr>
              <w:tabs>
                <w:tab w:val="left" w:pos="0"/>
                <w:tab w:val="left" w:pos="3030"/>
                <w:tab w:val="left" w:pos="7371"/>
              </w:tabs>
              <w:spacing w:before="60" w:after="60"/>
              <w:rPr>
                <w:rFonts w:asciiTheme="majorHAnsi" w:hAnsiTheme="majorHAnsi" w:cs="Arial"/>
                <w:sz w:val="24"/>
                <w:szCs w:val="24"/>
                <w:lang w:val="en-US"/>
              </w:rPr>
            </w:pPr>
            <w:r w:rsidRPr="00BA1D8B">
              <w:rPr>
                <w:rFonts w:asciiTheme="majorHAnsi" w:hAnsiTheme="majorHAnsi" w:cs="Arial"/>
                <w:sz w:val="24"/>
                <w:szCs w:val="24"/>
                <w:lang w:val="en-US"/>
              </w:rPr>
              <w:t xml:space="preserve">E-MAIL: </w:t>
            </w:r>
          </w:p>
          <w:bookmarkStart w:id="0" w:name="_GoBack"/>
          <w:p w:rsidR="00894885" w:rsidRPr="00F611E5" w:rsidRDefault="00894885" w:rsidP="00894885">
            <w:pPr>
              <w:tabs>
                <w:tab w:val="left" w:pos="0"/>
                <w:tab w:val="left" w:pos="3030"/>
                <w:tab w:val="left" w:pos="7371"/>
              </w:tabs>
              <w:spacing w:before="60" w:after="60"/>
              <w:rPr>
                <w:rFonts w:cs="Arial"/>
                <w:b w:val="0"/>
                <w:sz w:val="24"/>
                <w:szCs w:val="24"/>
                <w:lang w:val="en-US"/>
              </w:rPr>
            </w:pPr>
            <w:r>
              <w:rPr>
                <w:i/>
                <w:sz w:val="24"/>
                <w:szCs w:val="24"/>
                <w:lang w:val="nl-NL"/>
              </w:rPr>
              <w:fldChar w:fldCharType="begin">
                <w:ffData>
                  <w:name w:val="Kontrollkästchen6"/>
                  <w:enabled/>
                  <w:calcOnExit w:val="0"/>
                  <w:checkBox>
                    <w:sizeAuto/>
                    <w:default w:val="0"/>
                  </w:checkBox>
                </w:ffData>
              </w:fldChar>
            </w:r>
            <w:r>
              <w:rPr>
                <w:i/>
                <w:sz w:val="24"/>
                <w:szCs w:val="24"/>
                <w:lang w:val="nl-NL"/>
              </w:rPr>
              <w:instrText xml:space="preserve"> FORMCHECKBOX </w:instrText>
            </w:r>
            <w:r w:rsidR="00F611E5">
              <w:rPr>
                <w:i/>
                <w:sz w:val="24"/>
                <w:szCs w:val="24"/>
                <w:lang w:val="nl-NL"/>
              </w:rPr>
            </w:r>
            <w:r w:rsidR="00F611E5">
              <w:rPr>
                <w:i/>
                <w:sz w:val="24"/>
                <w:szCs w:val="24"/>
                <w:lang w:val="nl-NL"/>
              </w:rPr>
              <w:fldChar w:fldCharType="separate"/>
            </w:r>
            <w:r>
              <w:rPr>
                <w:i/>
                <w:sz w:val="24"/>
                <w:szCs w:val="24"/>
                <w:lang w:val="nl-NL"/>
              </w:rPr>
              <w:fldChar w:fldCharType="end"/>
            </w:r>
            <w:r>
              <w:rPr>
                <w:i/>
                <w:sz w:val="24"/>
                <w:szCs w:val="24"/>
                <w:lang w:val="nl-NL"/>
              </w:rPr>
              <w:t xml:space="preserve"> </w:t>
            </w:r>
            <w:r w:rsidR="00F611E5">
              <w:rPr>
                <w:rFonts w:cs="Arial"/>
                <w:b w:val="0"/>
                <w:sz w:val="24"/>
                <w:szCs w:val="24"/>
                <w:lang w:val="nl-NL"/>
              </w:rPr>
              <w:t>Please excuse me</w:t>
            </w:r>
          </w:p>
          <w:bookmarkEnd w:id="0"/>
          <w:p w:rsidR="001A735F" w:rsidRPr="00894885" w:rsidRDefault="001A735F" w:rsidP="00897AD8">
            <w:pPr>
              <w:tabs>
                <w:tab w:val="left" w:pos="0"/>
                <w:tab w:val="left" w:pos="3030"/>
                <w:tab w:val="left" w:pos="7371"/>
              </w:tabs>
              <w:spacing w:before="60" w:after="60"/>
              <w:rPr>
                <w:rFonts w:asciiTheme="majorHAnsi" w:hAnsiTheme="majorHAnsi" w:cs="Arial"/>
                <w:b w:val="0"/>
                <w:sz w:val="24"/>
                <w:szCs w:val="24"/>
                <w:lang w:val="en-US"/>
              </w:rPr>
            </w:pPr>
          </w:p>
          <w:p w:rsidR="00BA1D8B" w:rsidRPr="00BA1D8B" w:rsidRDefault="00BA1D8B" w:rsidP="00897AD8">
            <w:pPr>
              <w:tabs>
                <w:tab w:val="left" w:pos="0"/>
                <w:tab w:val="left" w:pos="3030"/>
                <w:tab w:val="left" w:pos="7371"/>
              </w:tabs>
              <w:spacing w:before="60" w:after="60"/>
              <w:rPr>
                <w:rFonts w:asciiTheme="majorHAnsi" w:hAnsiTheme="majorHAnsi" w:cs="Arial"/>
                <w:b w:val="0"/>
                <w:sz w:val="24"/>
                <w:szCs w:val="24"/>
                <w:lang w:val="en-US"/>
              </w:rPr>
            </w:pPr>
            <w:r w:rsidRPr="00BA1D8B">
              <w:rPr>
                <w:rFonts w:asciiTheme="majorHAnsi" w:hAnsiTheme="majorHAnsi"/>
                <w:i/>
                <w:sz w:val="24"/>
                <w:szCs w:val="24"/>
                <w:lang w:val="nl-NL"/>
              </w:rPr>
              <w:fldChar w:fldCharType="begin">
                <w:ffData>
                  <w:name w:val="Kontrollkästchen6"/>
                  <w:enabled/>
                  <w:calcOnExit w:val="0"/>
                  <w:checkBox>
                    <w:sizeAuto/>
                    <w:default w:val="0"/>
                  </w:checkBox>
                </w:ffData>
              </w:fldChar>
            </w:r>
            <w:r w:rsidRPr="00BA1D8B">
              <w:rPr>
                <w:rFonts w:asciiTheme="majorHAnsi" w:hAnsiTheme="majorHAnsi"/>
                <w:b w:val="0"/>
                <w:i/>
                <w:sz w:val="24"/>
                <w:szCs w:val="24"/>
                <w:lang w:val="en-US"/>
              </w:rPr>
              <w:instrText xml:space="preserve"> FORMCHECKBOX </w:instrText>
            </w:r>
            <w:r w:rsidR="00F611E5">
              <w:rPr>
                <w:rFonts w:asciiTheme="majorHAnsi" w:hAnsiTheme="majorHAnsi"/>
                <w:i/>
                <w:sz w:val="24"/>
                <w:szCs w:val="24"/>
                <w:lang w:val="nl-NL"/>
              </w:rPr>
            </w:r>
            <w:r w:rsidR="00F611E5">
              <w:rPr>
                <w:rFonts w:asciiTheme="majorHAnsi" w:hAnsiTheme="majorHAnsi"/>
                <w:i/>
                <w:sz w:val="24"/>
                <w:szCs w:val="24"/>
                <w:lang w:val="nl-NL"/>
              </w:rPr>
              <w:fldChar w:fldCharType="separate"/>
            </w:r>
            <w:r w:rsidRPr="00BA1D8B">
              <w:rPr>
                <w:rFonts w:asciiTheme="majorHAnsi" w:hAnsiTheme="majorHAnsi"/>
                <w:i/>
                <w:sz w:val="24"/>
                <w:szCs w:val="24"/>
                <w:lang w:val="nl-NL"/>
              </w:rPr>
              <w:fldChar w:fldCharType="end"/>
            </w:r>
            <w:r w:rsidRPr="00BA1D8B">
              <w:rPr>
                <w:rFonts w:asciiTheme="majorHAnsi" w:hAnsiTheme="majorHAnsi"/>
                <w:b w:val="0"/>
                <w:i/>
                <w:sz w:val="24"/>
                <w:szCs w:val="24"/>
                <w:lang w:val="en-US"/>
              </w:rPr>
              <w:t xml:space="preserve"> </w:t>
            </w:r>
            <w:r w:rsidRPr="00BA1D8B">
              <w:rPr>
                <w:rFonts w:asciiTheme="majorHAnsi" w:hAnsiTheme="majorHAnsi" w:cs="Arial"/>
                <w:b w:val="0"/>
                <w:sz w:val="24"/>
                <w:szCs w:val="24"/>
                <w:lang w:val="en-US"/>
              </w:rPr>
              <w:t xml:space="preserve">I would like to receive future invitations by e-mail. </w:t>
            </w:r>
          </w:p>
          <w:p w:rsidR="00BA1D8B" w:rsidRPr="00BA1D8B" w:rsidRDefault="00BA1D8B" w:rsidP="00897AD8">
            <w:pPr>
              <w:tabs>
                <w:tab w:val="left" w:pos="0"/>
                <w:tab w:val="left" w:pos="3030"/>
                <w:tab w:val="left" w:pos="7371"/>
              </w:tabs>
              <w:spacing w:before="60" w:after="60"/>
              <w:rPr>
                <w:rFonts w:asciiTheme="majorHAnsi" w:hAnsiTheme="majorHAnsi" w:cs="Arial"/>
                <w:sz w:val="24"/>
                <w:szCs w:val="24"/>
                <w:lang w:val="en-US"/>
              </w:rPr>
            </w:pPr>
          </w:p>
        </w:tc>
      </w:tr>
      <w:tr w:rsidR="00BA1D8B" w:rsidRPr="00F611E5" w:rsidTr="006A4CB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490" w:type="dxa"/>
          </w:tcPr>
          <w:p w:rsidR="00BA1D8B" w:rsidRPr="00BA1D8B" w:rsidRDefault="00BA1D8B" w:rsidP="00897AD8">
            <w:pPr>
              <w:tabs>
                <w:tab w:val="left" w:pos="0"/>
                <w:tab w:val="left" w:pos="3030"/>
                <w:tab w:val="left" w:pos="7371"/>
              </w:tabs>
              <w:spacing w:before="60" w:after="60"/>
              <w:rPr>
                <w:rFonts w:asciiTheme="majorHAnsi" w:hAnsiTheme="majorHAnsi" w:cs="Arial"/>
                <w:b w:val="0"/>
                <w:sz w:val="24"/>
                <w:szCs w:val="24"/>
                <w:lang w:val="en-US"/>
              </w:rPr>
            </w:pPr>
            <w:r w:rsidRPr="00BA1D8B">
              <w:rPr>
                <w:rFonts w:asciiTheme="majorHAnsi" w:hAnsiTheme="majorHAnsi"/>
                <w:i/>
                <w:sz w:val="24"/>
                <w:szCs w:val="24"/>
                <w:lang w:val="nl-NL"/>
              </w:rPr>
              <w:fldChar w:fldCharType="begin">
                <w:ffData>
                  <w:name w:val="Kontrollkästchen6"/>
                  <w:enabled/>
                  <w:calcOnExit w:val="0"/>
                  <w:checkBox>
                    <w:sizeAuto/>
                    <w:default w:val="0"/>
                  </w:checkBox>
                </w:ffData>
              </w:fldChar>
            </w:r>
            <w:r w:rsidRPr="00BA1D8B">
              <w:rPr>
                <w:rFonts w:asciiTheme="majorHAnsi" w:hAnsiTheme="majorHAnsi"/>
                <w:b w:val="0"/>
                <w:i/>
                <w:sz w:val="24"/>
                <w:szCs w:val="24"/>
                <w:lang w:val="en-US"/>
              </w:rPr>
              <w:instrText xml:space="preserve"> FORMCHECKBOX </w:instrText>
            </w:r>
            <w:r w:rsidR="00F611E5">
              <w:rPr>
                <w:rFonts w:asciiTheme="majorHAnsi" w:hAnsiTheme="majorHAnsi"/>
                <w:i/>
                <w:sz w:val="24"/>
                <w:szCs w:val="24"/>
                <w:lang w:val="nl-NL"/>
              </w:rPr>
            </w:r>
            <w:r w:rsidR="00F611E5">
              <w:rPr>
                <w:rFonts w:asciiTheme="majorHAnsi" w:hAnsiTheme="majorHAnsi"/>
                <w:i/>
                <w:sz w:val="24"/>
                <w:szCs w:val="24"/>
                <w:lang w:val="nl-NL"/>
              </w:rPr>
              <w:fldChar w:fldCharType="separate"/>
            </w:r>
            <w:r w:rsidRPr="00BA1D8B">
              <w:rPr>
                <w:rFonts w:asciiTheme="majorHAnsi" w:hAnsiTheme="majorHAnsi"/>
                <w:i/>
                <w:sz w:val="24"/>
                <w:szCs w:val="24"/>
                <w:lang w:val="nl-NL"/>
              </w:rPr>
              <w:fldChar w:fldCharType="end"/>
            </w:r>
            <w:r w:rsidRPr="00BA1D8B">
              <w:rPr>
                <w:rFonts w:asciiTheme="majorHAnsi" w:hAnsiTheme="majorHAnsi"/>
                <w:b w:val="0"/>
                <w:i/>
                <w:sz w:val="24"/>
                <w:szCs w:val="24"/>
                <w:lang w:val="en-US"/>
              </w:rPr>
              <w:t xml:space="preserve"> </w:t>
            </w:r>
            <w:r w:rsidRPr="00BA1D8B">
              <w:rPr>
                <w:rFonts w:asciiTheme="majorHAnsi" w:hAnsiTheme="majorHAnsi" w:cs="Arial"/>
                <w:b w:val="0"/>
                <w:sz w:val="24"/>
                <w:szCs w:val="24"/>
                <w:lang w:val="en-US"/>
              </w:rPr>
              <w:t xml:space="preserve">I will attend with </w:t>
            </w:r>
            <w:r w:rsidRPr="00BA1D8B">
              <w:rPr>
                <w:rFonts w:asciiTheme="majorHAnsi" w:hAnsiTheme="majorHAnsi"/>
                <w:i/>
                <w:sz w:val="24"/>
                <w:szCs w:val="24"/>
                <w:lang w:val="nl-NL"/>
              </w:rPr>
              <w:fldChar w:fldCharType="begin">
                <w:ffData>
                  <w:name w:val="Kontrollkästchen6"/>
                  <w:enabled/>
                  <w:calcOnExit w:val="0"/>
                  <w:checkBox>
                    <w:sizeAuto/>
                    <w:default w:val="0"/>
                  </w:checkBox>
                </w:ffData>
              </w:fldChar>
            </w:r>
            <w:r w:rsidRPr="00BA1D8B">
              <w:rPr>
                <w:rFonts w:asciiTheme="majorHAnsi" w:hAnsiTheme="majorHAnsi"/>
                <w:b w:val="0"/>
                <w:i/>
                <w:sz w:val="24"/>
                <w:szCs w:val="24"/>
                <w:lang w:val="en-US"/>
              </w:rPr>
              <w:instrText xml:space="preserve"> FORMCHECKBOX </w:instrText>
            </w:r>
            <w:r w:rsidR="00F611E5">
              <w:rPr>
                <w:rFonts w:asciiTheme="majorHAnsi" w:hAnsiTheme="majorHAnsi"/>
                <w:i/>
                <w:sz w:val="24"/>
                <w:szCs w:val="24"/>
                <w:lang w:val="nl-NL"/>
              </w:rPr>
            </w:r>
            <w:r w:rsidR="00F611E5">
              <w:rPr>
                <w:rFonts w:asciiTheme="majorHAnsi" w:hAnsiTheme="majorHAnsi"/>
                <w:i/>
                <w:sz w:val="24"/>
                <w:szCs w:val="24"/>
                <w:lang w:val="nl-NL"/>
              </w:rPr>
              <w:fldChar w:fldCharType="separate"/>
            </w:r>
            <w:r w:rsidRPr="00BA1D8B">
              <w:rPr>
                <w:rFonts w:asciiTheme="majorHAnsi" w:hAnsiTheme="majorHAnsi"/>
                <w:i/>
                <w:sz w:val="24"/>
                <w:szCs w:val="24"/>
                <w:lang w:val="nl-NL"/>
              </w:rPr>
              <w:fldChar w:fldCharType="end"/>
            </w:r>
            <w:r w:rsidRPr="00BA1D8B">
              <w:rPr>
                <w:rFonts w:asciiTheme="majorHAnsi" w:hAnsiTheme="majorHAnsi" w:cs="Arial"/>
                <w:b w:val="0"/>
                <w:sz w:val="24"/>
                <w:szCs w:val="24"/>
                <w:lang w:val="en-US"/>
              </w:rPr>
              <w:t xml:space="preserve"> person/people</w:t>
            </w:r>
          </w:p>
          <w:p w:rsidR="00BA1D8B" w:rsidRPr="00BA1D8B" w:rsidRDefault="00BA1D8B" w:rsidP="00897AD8">
            <w:pPr>
              <w:tabs>
                <w:tab w:val="left" w:pos="0"/>
                <w:tab w:val="left" w:pos="3030"/>
                <w:tab w:val="left" w:pos="7371"/>
              </w:tabs>
              <w:spacing w:before="60" w:after="60"/>
              <w:rPr>
                <w:rFonts w:asciiTheme="majorHAnsi" w:hAnsiTheme="majorHAnsi"/>
                <w:b w:val="0"/>
                <w:i/>
                <w:sz w:val="24"/>
                <w:szCs w:val="24"/>
                <w:lang w:val="en-US"/>
              </w:rPr>
            </w:pPr>
          </w:p>
        </w:tc>
      </w:tr>
      <w:tr w:rsidR="00BA1D8B" w:rsidRPr="00BA1D8B" w:rsidTr="00F238C5">
        <w:trPr>
          <w:trHeight w:val="413"/>
        </w:trPr>
        <w:tc>
          <w:tcPr>
            <w:cnfStyle w:val="001000000000" w:firstRow="0" w:lastRow="0" w:firstColumn="1" w:lastColumn="0" w:oddVBand="0" w:evenVBand="0" w:oddHBand="0" w:evenHBand="0" w:firstRowFirstColumn="0" w:firstRowLastColumn="0" w:lastRowFirstColumn="0" w:lastRowLastColumn="0"/>
            <w:tcW w:w="10490" w:type="dxa"/>
            <w:tcBorders>
              <w:bottom w:val="nil"/>
            </w:tcBorders>
          </w:tcPr>
          <w:p w:rsidR="00BA1D8B" w:rsidRPr="00BA1D8B" w:rsidRDefault="00BA1D8B" w:rsidP="00897AD8">
            <w:pPr>
              <w:tabs>
                <w:tab w:val="left" w:pos="0"/>
                <w:tab w:val="left" w:pos="3030"/>
                <w:tab w:val="left" w:pos="7371"/>
              </w:tabs>
              <w:spacing w:before="60"/>
              <w:rPr>
                <w:rFonts w:asciiTheme="majorHAnsi" w:hAnsiTheme="majorHAnsi"/>
                <w:i/>
                <w:sz w:val="24"/>
                <w:szCs w:val="24"/>
                <w:lang w:val="de-DE"/>
              </w:rPr>
            </w:pPr>
            <w:r w:rsidRPr="00BA1D8B">
              <w:rPr>
                <w:rFonts w:asciiTheme="majorHAnsi" w:hAnsiTheme="majorHAnsi"/>
                <w:sz w:val="24"/>
                <w:szCs w:val="24"/>
                <w:lang w:val="nl-NL"/>
              </w:rPr>
              <w:fldChar w:fldCharType="begin">
                <w:ffData>
                  <w:name w:val="Kontrollkästchen6"/>
                  <w:enabled/>
                  <w:calcOnExit w:val="0"/>
                  <w:checkBox>
                    <w:sizeAuto/>
                    <w:default w:val="0"/>
                  </w:checkBox>
                </w:ffData>
              </w:fldChar>
            </w:r>
            <w:r w:rsidRPr="00BA1D8B">
              <w:rPr>
                <w:rFonts w:asciiTheme="majorHAnsi" w:hAnsiTheme="majorHAnsi"/>
                <w:b w:val="0"/>
                <w:sz w:val="24"/>
                <w:szCs w:val="24"/>
                <w:lang w:val="en-US"/>
              </w:rPr>
              <w:instrText xml:space="preserve"> FORMCHECKBOX </w:instrText>
            </w:r>
            <w:r w:rsidR="00F611E5">
              <w:rPr>
                <w:rFonts w:asciiTheme="majorHAnsi" w:hAnsiTheme="majorHAnsi"/>
                <w:sz w:val="24"/>
                <w:szCs w:val="24"/>
                <w:lang w:val="nl-NL"/>
              </w:rPr>
            </w:r>
            <w:r w:rsidR="00F611E5">
              <w:rPr>
                <w:rFonts w:asciiTheme="majorHAnsi" w:hAnsiTheme="majorHAnsi"/>
                <w:sz w:val="24"/>
                <w:szCs w:val="24"/>
                <w:lang w:val="nl-NL"/>
              </w:rPr>
              <w:fldChar w:fldCharType="separate"/>
            </w:r>
            <w:r w:rsidRPr="00BA1D8B">
              <w:rPr>
                <w:rFonts w:asciiTheme="majorHAnsi" w:hAnsiTheme="majorHAnsi"/>
                <w:sz w:val="24"/>
                <w:szCs w:val="24"/>
                <w:lang w:val="nl-NL"/>
              </w:rPr>
              <w:fldChar w:fldCharType="end"/>
            </w:r>
            <w:r w:rsidRPr="00BA1D8B">
              <w:rPr>
                <w:rFonts w:asciiTheme="majorHAnsi" w:hAnsiTheme="majorHAnsi"/>
                <w:b w:val="0"/>
                <w:sz w:val="24"/>
                <w:szCs w:val="24"/>
                <w:lang w:val="en-US"/>
              </w:rPr>
              <w:t xml:space="preserve"> I will lay a wreath. </w:t>
            </w:r>
            <w:r w:rsidRPr="00E972B2">
              <w:rPr>
                <w:rFonts w:asciiTheme="majorHAnsi" w:hAnsiTheme="majorHAnsi"/>
                <w:b w:val="0"/>
                <w:sz w:val="24"/>
                <w:szCs w:val="24"/>
                <w:lang w:val="en-US"/>
              </w:rPr>
              <w:t xml:space="preserve">(There is the opportunity to lay a wreath during the ceremony. </w:t>
            </w:r>
            <w:proofErr w:type="spellStart"/>
            <w:r w:rsidRPr="00E972B2">
              <w:rPr>
                <w:rFonts w:asciiTheme="majorHAnsi" w:hAnsiTheme="majorHAnsi"/>
                <w:b w:val="0"/>
                <w:sz w:val="24"/>
                <w:szCs w:val="24"/>
                <w:lang w:val="de-DE"/>
              </w:rPr>
              <w:t>Wreaths</w:t>
            </w:r>
            <w:proofErr w:type="spellEnd"/>
            <w:r w:rsidRPr="00E972B2">
              <w:rPr>
                <w:rFonts w:asciiTheme="majorHAnsi" w:hAnsiTheme="majorHAnsi"/>
                <w:b w:val="0"/>
                <w:sz w:val="24"/>
                <w:szCs w:val="24"/>
                <w:lang w:val="de-DE"/>
              </w:rPr>
              <w:t xml:space="preserve"> </w:t>
            </w:r>
            <w:proofErr w:type="spellStart"/>
            <w:r w:rsidRPr="00E972B2">
              <w:rPr>
                <w:rFonts w:asciiTheme="majorHAnsi" w:hAnsiTheme="majorHAnsi"/>
                <w:b w:val="0"/>
                <w:sz w:val="24"/>
                <w:szCs w:val="24"/>
                <w:lang w:val="de-DE"/>
              </w:rPr>
              <w:t>shall</w:t>
            </w:r>
            <w:proofErr w:type="spellEnd"/>
            <w:r w:rsidRPr="00E972B2">
              <w:rPr>
                <w:rFonts w:asciiTheme="majorHAnsi" w:hAnsiTheme="majorHAnsi"/>
                <w:b w:val="0"/>
                <w:sz w:val="24"/>
                <w:szCs w:val="24"/>
                <w:lang w:val="de-DE"/>
              </w:rPr>
              <w:t xml:space="preserve"> </w:t>
            </w:r>
            <w:proofErr w:type="spellStart"/>
            <w:r w:rsidRPr="00E972B2">
              <w:rPr>
                <w:rFonts w:asciiTheme="majorHAnsi" w:hAnsiTheme="majorHAnsi"/>
                <w:b w:val="0"/>
                <w:sz w:val="24"/>
                <w:szCs w:val="24"/>
                <w:lang w:val="de-DE"/>
              </w:rPr>
              <w:t>be</w:t>
            </w:r>
            <w:proofErr w:type="spellEnd"/>
            <w:r w:rsidRPr="00E972B2">
              <w:rPr>
                <w:rFonts w:asciiTheme="majorHAnsi" w:hAnsiTheme="majorHAnsi"/>
                <w:b w:val="0"/>
                <w:sz w:val="24"/>
                <w:szCs w:val="24"/>
                <w:lang w:val="de-DE"/>
              </w:rPr>
              <w:t xml:space="preserve"> </w:t>
            </w:r>
            <w:proofErr w:type="spellStart"/>
            <w:r w:rsidRPr="00E972B2">
              <w:rPr>
                <w:rFonts w:asciiTheme="majorHAnsi" w:hAnsiTheme="majorHAnsi"/>
                <w:b w:val="0"/>
                <w:sz w:val="24"/>
                <w:szCs w:val="24"/>
                <w:lang w:val="de-DE"/>
              </w:rPr>
              <w:t>delivered</w:t>
            </w:r>
            <w:proofErr w:type="spellEnd"/>
            <w:r w:rsidRPr="00E972B2">
              <w:rPr>
                <w:rFonts w:asciiTheme="majorHAnsi" w:hAnsiTheme="majorHAnsi"/>
                <w:b w:val="0"/>
                <w:sz w:val="24"/>
                <w:szCs w:val="24"/>
                <w:lang w:val="de-DE"/>
              </w:rPr>
              <w:t xml:space="preserve"> not </w:t>
            </w:r>
            <w:proofErr w:type="spellStart"/>
            <w:r w:rsidRPr="00E972B2">
              <w:rPr>
                <w:rFonts w:asciiTheme="majorHAnsi" w:hAnsiTheme="majorHAnsi"/>
                <w:b w:val="0"/>
                <w:sz w:val="24"/>
                <w:szCs w:val="24"/>
                <w:lang w:val="de-DE"/>
              </w:rPr>
              <w:t>later</w:t>
            </w:r>
            <w:proofErr w:type="spellEnd"/>
            <w:r w:rsidRPr="00E972B2">
              <w:rPr>
                <w:rFonts w:asciiTheme="majorHAnsi" w:hAnsiTheme="majorHAnsi"/>
                <w:b w:val="0"/>
                <w:sz w:val="24"/>
                <w:szCs w:val="24"/>
                <w:lang w:val="de-DE"/>
              </w:rPr>
              <w:t xml:space="preserve"> </w:t>
            </w:r>
            <w:proofErr w:type="spellStart"/>
            <w:r w:rsidRPr="00E972B2">
              <w:rPr>
                <w:rFonts w:asciiTheme="majorHAnsi" w:hAnsiTheme="majorHAnsi"/>
                <w:b w:val="0"/>
                <w:sz w:val="24"/>
                <w:szCs w:val="24"/>
                <w:lang w:val="de-DE"/>
              </w:rPr>
              <w:t>than</w:t>
            </w:r>
            <w:proofErr w:type="spellEnd"/>
            <w:r w:rsidRPr="00E972B2">
              <w:rPr>
                <w:rFonts w:asciiTheme="majorHAnsi" w:hAnsiTheme="majorHAnsi"/>
                <w:b w:val="0"/>
                <w:sz w:val="24"/>
                <w:szCs w:val="24"/>
                <w:lang w:val="de-DE"/>
              </w:rPr>
              <w:t xml:space="preserve"> 12:30 </w:t>
            </w:r>
            <w:proofErr w:type="spellStart"/>
            <w:r w:rsidRPr="00E972B2">
              <w:rPr>
                <w:rFonts w:asciiTheme="majorHAnsi" w:hAnsiTheme="majorHAnsi"/>
                <w:b w:val="0"/>
                <w:sz w:val="24"/>
                <w:szCs w:val="24"/>
                <w:lang w:val="de-DE"/>
              </w:rPr>
              <w:t>pm</w:t>
            </w:r>
            <w:proofErr w:type="spellEnd"/>
            <w:r w:rsidRPr="00E972B2">
              <w:rPr>
                <w:rFonts w:asciiTheme="majorHAnsi" w:hAnsiTheme="majorHAnsi"/>
                <w:b w:val="0"/>
                <w:sz w:val="24"/>
                <w:szCs w:val="24"/>
                <w:lang w:val="de-DE"/>
              </w:rPr>
              <w:t>)</w:t>
            </w:r>
          </w:p>
        </w:tc>
      </w:tr>
    </w:tbl>
    <w:p w:rsidR="00BA1D8B" w:rsidRPr="00891346" w:rsidRDefault="00BA1D8B" w:rsidP="00BA1D8B">
      <w:pPr>
        <w:pBdr>
          <w:bottom w:val="dashed" w:sz="12" w:space="1" w:color="FFD966" w:themeColor="accent6" w:themeTint="99"/>
        </w:pBdr>
        <w:rPr>
          <w:rFonts w:asciiTheme="majorHAnsi" w:hAnsiTheme="majorHAnsi"/>
          <w:sz w:val="32"/>
          <w:szCs w:val="32"/>
          <w:lang w:val="de-DE"/>
        </w:rPr>
      </w:pPr>
    </w:p>
    <w:sectPr w:rsidR="00BA1D8B" w:rsidRPr="00891346" w:rsidSect="005024CB">
      <w:headerReference w:type="even" r:id="rId18"/>
      <w:headerReference w:type="default" r:id="rId19"/>
      <w:footerReference w:type="even" r:id="rId20"/>
      <w:footerReference w:type="default" r:id="rId21"/>
      <w:headerReference w:type="first" r:id="rId22"/>
      <w:footerReference w:type="first" r:id="rId2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6C2" w:rsidRDefault="00CE56C2" w:rsidP="00283730">
      <w:pPr>
        <w:spacing w:line="240" w:lineRule="auto"/>
      </w:pPr>
      <w:r>
        <w:separator/>
      </w:r>
    </w:p>
  </w:endnote>
  <w:endnote w:type="continuationSeparator" w:id="0">
    <w:p w:rsidR="00CE56C2" w:rsidRDefault="00CE56C2" w:rsidP="00283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1"/>
    <w:family w:val="roman"/>
    <w:notTrueType/>
    <w:pitch w:val="variable"/>
  </w:font>
  <w:font w:name="Aller">
    <w:altName w:val="Corbel"/>
    <w:panose1 w:val="020B0503030302020204"/>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C8" w:rsidRDefault="009C4F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730" w:rsidRDefault="002A3390">
    <w:pPr>
      <w:pStyle w:val="Fuzeile"/>
      <w:rPr>
        <w:rFonts w:ascii="Aller" w:hAnsi="Aller"/>
        <w:sz w:val="18"/>
        <w:szCs w:val="18"/>
      </w:rPr>
    </w:pPr>
    <w:r w:rsidRPr="002A3390">
      <w:rPr>
        <w:noProof/>
        <w:sz w:val="18"/>
        <w:szCs w:val="18"/>
        <w:lang w:val="de-DE" w:eastAsia="de-DE"/>
      </w:rPr>
      <w:drawing>
        <wp:inline distT="0" distB="0" distL="0" distR="0">
          <wp:extent cx="116527" cy="108000"/>
          <wp:effectExtent l="0" t="0" r="0" b="6350"/>
          <wp:docPr id="61" name="Grafik 61" descr="http://www.rad-krefeld.de/layout/radkrefeld/icon_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d-krefeld.de/layout/radkrefeld/icon_adre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7" cy="108000"/>
                  </a:xfrm>
                  <a:prstGeom prst="rect">
                    <a:avLst/>
                  </a:prstGeom>
                  <a:noFill/>
                  <a:ln>
                    <a:noFill/>
                  </a:ln>
                </pic:spPr>
              </pic:pic>
            </a:graphicData>
          </a:graphic>
        </wp:inline>
      </w:drawing>
    </w:r>
    <w:r w:rsidRPr="002A3390">
      <w:rPr>
        <w:rFonts w:ascii="Aller" w:hAnsi="Aller"/>
        <w:sz w:val="18"/>
        <w:szCs w:val="18"/>
      </w:rPr>
      <w:t xml:space="preserve"> </w:t>
    </w:r>
    <w:r w:rsidR="00283730" w:rsidRPr="002A3390">
      <w:rPr>
        <w:rFonts w:ascii="Aller" w:hAnsi="Aller"/>
        <w:sz w:val="18"/>
        <w:szCs w:val="18"/>
      </w:rPr>
      <w:t>Huis Over Grenzen Lommel</w:t>
    </w:r>
    <w:r w:rsidR="00875DDB" w:rsidRPr="002A3390">
      <w:rPr>
        <w:rFonts w:ascii="Aller" w:hAnsi="Aller"/>
        <w:sz w:val="18"/>
        <w:szCs w:val="18"/>
      </w:rPr>
      <w:t xml:space="preserve">                  </w:t>
    </w:r>
    <w:r w:rsidR="00CF00FC" w:rsidRPr="002A3390">
      <w:rPr>
        <w:noProof/>
        <w:sz w:val="18"/>
        <w:szCs w:val="18"/>
        <w:lang w:val="de-DE" w:eastAsia="de-DE"/>
      </w:rPr>
      <w:drawing>
        <wp:inline distT="0" distB="0" distL="0" distR="0" wp14:anchorId="5F78DBCD" wp14:editId="3A9543A1">
          <wp:extent cx="116527" cy="108000"/>
          <wp:effectExtent l="0" t="0" r="0" b="6350"/>
          <wp:docPr id="62" name="Grafik 62" descr="http://www.rad-krefeld.de/layout/radkrefeld/icon_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d-krefeld.de/layout/radkrefeld/icon_adre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7" cy="108000"/>
                  </a:xfrm>
                  <a:prstGeom prst="rect">
                    <a:avLst/>
                  </a:prstGeom>
                  <a:noFill/>
                  <a:ln>
                    <a:noFill/>
                  </a:ln>
                </pic:spPr>
              </pic:pic>
            </a:graphicData>
          </a:graphic>
        </wp:inline>
      </w:drawing>
    </w:r>
    <w:r w:rsidR="00875DDB" w:rsidRPr="002A3390">
      <w:rPr>
        <w:rFonts w:ascii="Aller" w:hAnsi="Aller"/>
        <w:sz w:val="18"/>
        <w:szCs w:val="18"/>
      </w:rPr>
      <w:t xml:space="preserve"> </w:t>
    </w:r>
    <w:r w:rsidR="00283730" w:rsidRPr="002A3390">
      <w:rPr>
        <w:sz w:val="18"/>
        <w:szCs w:val="18"/>
      </w:rPr>
      <w:ptab w:relativeTo="margin" w:alignment="center" w:leader="none"/>
    </w:r>
    <w:r w:rsidR="00283730" w:rsidRPr="002A3390">
      <w:rPr>
        <w:rFonts w:ascii="Aller" w:hAnsi="Aller"/>
        <w:sz w:val="18"/>
        <w:szCs w:val="18"/>
      </w:rPr>
      <w:t>Dodenveldstraat 30, B-3920 Lommel</w:t>
    </w:r>
    <w:r w:rsidR="00283730" w:rsidRPr="002A3390">
      <w:rPr>
        <w:rFonts w:ascii="Aller" w:hAnsi="Aller"/>
        <w:sz w:val="18"/>
        <w:szCs w:val="18"/>
      </w:rPr>
      <w:ptab w:relativeTo="margin" w:alignment="right" w:leader="none"/>
    </w:r>
    <w:r w:rsidR="00875DDB" w:rsidRPr="002A3390">
      <w:rPr>
        <w:rFonts w:ascii="Aller" w:hAnsi="Aller"/>
        <w:sz w:val="18"/>
        <w:szCs w:val="18"/>
      </w:rPr>
      <w:t xml:space="preserve">    </w:t>
    </w:r>
    <w:r w:rsidRPr="002A3390">
      <w:rPr>
        <w:noProof/>
        <w:sz w:val="18"/>
        <w:szCs w:val="18"/>
        <w:lang w:val="de-DE" w:eastAsia="de-DE"/>
      </w:rPr>
      <w:drawing>
        <wp:inline distT="0" distB="0" distL="0" distR="0">
          <wp:extent cx="156622" cy="108000"/>
          <wp:effectExtent l="0" t="0" r="0" b="6350"/>
          <wp:docPr id="63" name="Grafik 63" descr="https://thirtythousanddaysonearth.files.wordpress.com/2014/10/phone_rotary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irtythousanddaysonearth.files.wordpress.com/2014/10/phone_rotary_symb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56622" cy="108000"/>
                  </a:xfrm>
                  <a:prstGeom prst="rect">
                    <a:avLst/>
                  </a:prstGeom>
                  <a:noFill/>
                  <a:ln>
                    <a:noFill/>
                  </a:ln>
                </pic:spPr>
              </pic:pic>
            </a:graphicData>
          </a:graphic>
        </wp:inline>
      </w:drawing>
    </w:r>
    <w:r w:rsidR="00875DDB" w:rsidRPr="002A3390">
      <w:rPr>
        <w:rFonts w:ascii="Aller" w:hAnsi="Aller"/>
        <w:sz w:val="18"/>
        <w:szCs w:val="18"/>
      </w:rPr>
      <w:t xml:space="preserve"> +0032 (0) 11.55.43.70</w:t>
    </w:r>
  </w:p>
  <w:p w:rsidR="002A3390" w:rsidRPr="002A3390" w:rsidRDefault="002A3390">
    <w:pPr>
      <w:pStyle w:val="Fuzeile"/>
      <w:rPr>
        <w:rFonts w:ascii="Aller" w:hAnsi="Aller"/>
        <w:sz w:val="18"/>
        <w:szCs w:val="18"/>
      </w:rPr>
    </w:pPr>
  </w:p>
  <w:p w:rsidR="00875DDB" w:rsidRPr="00875DDB" w:rsidRDefault="0071468F">
    <w:pPr>
      <w:pStyle w:val="Fuzeile"/>
    </w:pPr>
    <w:r w:rsidRPr="002A3390">
      <w:rPr>
        <w:sz w:val="18"/>
        <w:szCs w:val="18"/>
      </w:rPr>
      <w:tab/>
    </w:r>
    <w:r w:rsidRPr="002A3390">
      <w:rPr>
        <w:noProof/>
        <w:sz w:val="18"/>
        <w:szCs w:val="18"/>
        <w:lang w:val="de-DE" w:eastAsia="de-DE"/>
      </w:rPr>
      <w:drawing>
        <wp:inline distT="0" distB="0" distL="0" distR="0">
          <wp:extent cx="144083" cy="108000"/>
          <wp:effectExtent l="0" t="0" r="8890" b="6350"/>
          <wp:docPr id="64" name="Grafik 64" descr="Z:\Begraafplaats\Volkstrauertag\Volkstrauertag 2015\Ontwerp nieuwe uitnodiging\mail-symbol-grey-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egraafplaats\Volkstrauertag\Volkstrauertag 2015\Ontwerp nieuwe uitnodiging\mail-symbol-grey-h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flipV="1">
                    <a:off x="0" y="0"/>
                    <a:ext cx="144083" cy="108000"/>
                  </a:xfrm>
                  <a:prstGeom prst="rect">
                    <a:avLst/>
                  </a:prstGeom>
                  <a:noFill/>
                  <a:ln>
                    <a:noFill/>
                  </a:ln>
                </pic:spPr>
              </pic:pic>
            </a:graphicData>
          </a:graphic>
        </wp:inline>
      </w:drawing>
    </w:r>
    <w:r w:rsidR="009C4FC8">
      <w:rPr>
        <w:rStyle w:val="Hyperlink"/>
        <w:rFonts w:ascii="Aller" w:hAnsi="Aller"/>
        <w:color w:val="auto"/>
        <w:sz w:val="18"/>
        <w:szCs w:val="18"/>
        <w:u w:val="none"/>
      </w:rPr>
      <w:t>Jbs-lommel@overgrenzen.be</w:t>
    </w:r>
    <w:r w:rsidR="00875DDB" w:rsidRPr="002A3390">
      <w:rPr>
        <w:rFonts w:ascii="Aller" w:hAnsi="Aller"/>
        <w:sz w:val="18"/>
        <w:szCs w:val="18"/>
      </w:rPr>
      <w:t xml:space="preserve">                              </w:t>
    </w:r>
    <w:r w:rsidR="002A3390" w:rsidRPr="002A3390">
      <w:rPr>
        <w:rFonts w:ascii="Aller" w:hAnsi="Aller"/>
        <w:sz w:val="18"/>
        <w:szCs w:val="18"/>
      </w:rPr>
      <w:t xml:space="preserve"> </w:t>
    </w:r>
    <w:r w:rsidR="002A3390">
      <w:rPr>
        <w:noProof/>
        <w:lang w:val="de-DE" w:eastAsia="de-DE"/>
      </w:rPr>
      <w:drawing>
        <wp:inline distT="0" distB="0" distL="0" distR="0">
          <wp:extent cx="144000" cy="144000"/>
          <wp:effectExtent l="0" t="0" r="8890" b="8890"/>
          <wp:docPr id="65" name="Grafik 65" descr="http://www.clker.com/cliparts/v/L/X/2/L/Y/web-logo-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ker.com/cliparts/v/L/X/2/L/Y/web-logo-m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2A3390" w:rsidRPr="002A3390">
      <w:rPr>
        <w:rFonts w:ascii="Aller" w:hAnsi="Aller"/>
        <w:sz w:val="18"/>
        <w:szCs w:val="18"/>
      </w:rPr>
      <w:t xml:space="preserve"> </w:t>
    </w:r>
    <w:r w:rsidR="009C4FC8">
      <w:rPr>
        <w:rFonts w:ascii="Aller" w:hAnsi="Aller"/>
        <w:sz w:val="18"/>
        <w:szCs w:val="18"/>
      </w:rPr>
      <w:t>www.huisovergrenzen.eu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C8" w:rsidRDefault="009C4F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6C2" w:rsidRDefault="00CE56C2" w:rsidP="00283730">
      <w:pPr>
        <w:spacing w:line="240" w:lineRule="auto"/>
      </w:pPr>
      <w:r>
        <w:separator/>
      </w:r>
    </w:p>
  </w:footnote>
  <w:footnote w:type="continuationSeparator" w:id="0">
    <w:p w:rsidR="00CE56C2" w:rsidRDefault="00CE56C2" w:rsidP="002837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C8" w:rsidRDefault="009C4F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730" w:rsidRPr="00BA1D8B" w:rsidRDefault="00283730" w:rsidP="00BE7556">
    <w:pPr>
      <w:pStyle w:val="Kopfzeile"/>
      <w:jc w:val="center"/>
      <w:rPr>
        <w:rFonts w:asciiTheme="majorHAnsi" w:hAnsiTheme="majorHAnsi"/>
        <w:sz w:val="28"/>
        <w:szCs w:val="28"/>
        <w:lang w:val="de-DE"/>
      </w:rPr>
    </w:pPr>
    <w:r w:rsidRPr="00BA1D8B">
      <w:rPr>
        <w:rFonts w:asciiTheme="majorHAnsi" w:hAnsiTheme="majorHAnsi"/>
        <w:sz w:val="28"/>
        <w:szCs w:val="28"/>
        <w:lang w:val="de-DE"/>
      </w:rPr>
      <w:t>Volksbund Deutsche Kriegsgräberfürsorge e.V.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C8" w:rsidRDefault="009C4F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30"/>
    <w:rsid w:val="0000675A"/>
    <w:rsid w:val="00024505"/>
    <w:rsid w:val="000504D7"/>
    <w:rsid w:val="000608A8"/>
    <w:rsid w:val="000702CB"/>
    <w:rsid w:val="00162990"/>
    <w:rsid w:val="001A735F"/>
    <w:rsid w:val="00230F54"/>
    <w:rsid w:val="00247EC1"/>
    <w:rsid w:val="00273E3A"/>
    <w:rsid w:val="00283730"/>
    <w:rsid w:val="00294F6D"/>
    <w:rsid w:val="002A3390"/>
    <w:rsid w:val="002A737A"/>
    <w:rsid w:val="003217B1"/>
    <w:rsid w:val="00374F66"/>
    <w:rsid w:val="00376146"/>
    <w:rsid w:val="003A58E9"/>
    <w:rsid w:val="00424C45"/>
    <w:rsid w:val="004311DA"/>
    <w:rsid w:val="00456273"/>
    <w:rsid w:val="004A349D"/>
    <w:rsid w:val="004B70D8"/>
    <w:rsid w:val="004C45D4"/>
    <w:rsid w:val="005024CB"/>
    <w:rsid w:val="00522CEC"/>
    <w:rsid w:val="00531D59"/>
    <w:rsid w:val="00590B7C"/>
    <w:rsid w:val="005D00C2"/>
    <w:rsid w:val="005D0F6E"/>
    <w:rsid w:val="00603985"/>
    <w:rsid w:val="00642203"/>
    <w:rsid w:val="006A4CBA"/>
    <w:rsid w:val="006A6567"/>
    <w:rsid w:val="006B1E4B"/>
    <w:rsid w:val="006E110A"/>
    <w:rsid w:val="0071468F"/>
    <w:rsid w:val="0072471E"/>
    <w:rsid w:val="007A5BBD"/>
    <w:rsid w:val="007B7B47"/>
    <w:rsid w:val="007D31D7"/>
    <w:rsid w:val="00862904"/>
    <w:rsid w:val="00875DDB"/>
    <w:rsid w:val="00891346"/>
    <w:rsid w:val="00894885"/>
    <w:rsid w:val="0094223C"/>
    <w:rsid w:val="0095043C"/>
    <w:rsid w:val="00963184"/>
    <w:rsid w:val="009B28CA"/>
    <w:rsid w:val="009C4FC8"/>
    <w:rsid w:val="009E2E65"/>
    <w:rsid w:val="00A64850"/>
    <w:rsid w:val="00A827E5"/>
    <w:rsid w:val="00AF70F8"/>
    <w:rsid w:val="00B41EB6"/>
    <w:rsid w:val="00B42816"/>
    <w:rsid w:val="00B60B4F"/>
    <w:rsid w:val="00B96AF9"/>
    <w:rsid w:val="00BA1D8B"/>
    <w:rsid w:val="00BB5844"/>
    <w:rsid w:val="00BD2D73"/>
    <w:rsid w:val="00BE7556"/>
    <w:rsid w:val="00C151BC"/>
    <w:rsid w:val="00C438D2"/>
    <w:rsid w:val="00CA2FB3"/>
    <w:rsid w:val="00CC1398"/>
    <w:rsid w:val="00CD3670"/>
    <w:rsid w:val="00CE56C2"/>
    <w:rsid w:val="00CF00FC"/>
    <w:rsid w:val="00CF7EC8"/>
    <w:rsid w:val="00D01417"/>
    <w:rsid w:val="00D21803"/>
    <w:rsid w:val="00D31B1F"/>
    <w:rsid w:val="00D652CF"/>
    <w:rsid w:val="00D72F13"/>
    <w:rsid w:val="00D90881"/>
    <w:rsid w:val="00D9240D"/>
    <w:rsid w:val="00DD6931"/>
    <w:rsid w:val="00E0305F"/>
    <w:rsid w:val="00E26B13"/>
    <w:rsid w:val="00E27E9E"/>
    <w:rsid w:val="00E331D8"/>
    <w:rsid w:val="00E61B4F"/>
    <w:rsid w:val="00E972B2"/>
    <w:rsid w:val="00EA6DE3"/>
    <w:rsid w:val="00F22DF8"/>
    <w:rsid w:val="00F238C5"/>
    <w:rsid w:val="00F5012A"/>
    <w:rsid w:val="00F611E5"/>
    <w:rsid w:val="00F62943"/>
    <w:rsid w:val="00F760AE"/>
    <w:rsid w:val="00F80987"/>
    <w:rsid w:val="00F8762C"/>
    <w:rsid w:val="00FE24ED"/>
    <w:rsid w:val="00F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38C1F9B-96CB-460C-B217-0A9A8695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3730"/>
    <w:pPr>
      <w:spacing w:after="0" w:line="200" w:lineRule="atLeast"/>
    </w:pPr>
    <w:rPr>
      <w:rFonts w:ascii="Calibri" w:eastAsia="Calibri" w:hAnsi="Calibri" w:cs="Times New Roman"/>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3730"/>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283730"/>
    <w:rPr>
      <w:rFonts w:ascii="Calibri" w:eastAsia="Calibri" w:hAnsi="Calibri" w:cs="Times New Roman"/>
      <w:lang w:val="nl-BE"/>
    </w:rPr>
  </w:style>
  <w:style w:type="paragraph" w:styleId="Fuzeile">
    <w:name w:val="footer"/>
    <w:basedOn w:val="Standard"/>
    <w:link w:val="FuzeileZchn"/>
    <w:uiPriority w:val="99"/>
    <w:unhideWhenUsed/>
    <w:rsid w:val="00283730"/>
    <w:pPr>
      <w:tabs>
        <w:tab w:val="center" w:pos="4703"/>
        <w:tab w:val="right" w:pos="9406"/>
      </w:tabs>
      <w:spacing w:line="240" w:lineRule="auto"/>
    </w:pPr>
  </w:style>
  <w:style w:type="character" w:customStyle="1" w:styleId="FuzeileZchn">
    <w:name w:val="Fußzeile Zchn"/>
    <w:basedOn w:val="Absatz-Standardschriftart"/>
    <w:link w:val="Fuzeile"/>
    <w:uiPriority w:val="99"/>
    <w:rsid w:val="00283730"/>
    <w:rPr>
      <w:rFonts w:ascii="Calibri" w:eastAsia="Calibri" w:hAnsi="Calibri" w:cs="Times New Roman"/>
      <w:lang w:val="nl-BE"/>
    </w:rPr>
  </w:style>
  <w:style w:type="character" w:styleId="Hyperlink">
    <w:name w:val="Hyperlink"/>
    <w:basedOn w:val="Absatz-Standardschriftart"/>
    <w:uiPriority w:val="99"/>
    <w:unhideWhenUsed/>
    <w:rsid w:val="00283730"/>
    <w:rPr>
      <w:color w:val="0563C1" w:themeColor="hyperlink"/>
      <w:u w:val="single"/>
    </w:rPr>
  </w:style>
  <w:style w:type="table" w:styleId="Tabellenraster">
    <w:name w:val="Table Grid"/>
    <w:basedOn w:val="NormaleTabelle"/>
    <w:uiPriority w:val="39"/>
    <w:rsid w:val="00BE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1hellAkzent61">
    <w:name w:val="Listentabelle 1 hell  – Akzent 61"/>
    <w:basedOn w:val="NormaleTabelle"/>
    <w:uiPriority w:val="46"/>
    <w:rsid w:val="00BE7556"/>
    <w:pPr>
      <w:spacing w:after="0"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customStyle="1" w:styleId="Listentabelle2Akzent11">
    <w:name w:val="Listentabelle 2 – Akzent 11"/>
    <w:basedOn w:val="NormaleTabelle"/>
    <w:uiPriority w:val="47"/>
    <w:rsid w:val="00BE755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arzeichen">
    <w:name w:val="annotation reference"/>
    <w:basedOn w:val="Absatz-Standardschriftart"/>
    <w:uiPriority w:val="99"/>
    <w:semiHidden/>
    <w:unhideWhenUsed/>
    <w:rsid w:val="00BE7556"/>
    <w:rPr>
      <w:sz w:val="16"/>
      <w:szCs w:val="16"/>
    </w:rPr>
  </w:style>
  <w:style w:type="paragraph" w:styleId="Kommentartext">
    <w:name w:val="annotation text"/>
    <w:basedOn w:val="Standard"/>
    <w:link w:val="KommentartextZchn"/>
    <w:uiPriority w:val="99"/>
    <w:semiHidden/>
    <w:unhideWhenUsed/>
    <w:rsid w:val="00BE75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7556"/>
    <w:rPr>
      <w:rFonts w:ascii="Calibri" w:eastAsia="Calibri" w:hAnsi="Calibri" w:cs="Times New Roman"/>
      <w:sz w:val="20"/>
      <w:szCs w:val="20"/>
      <w:lang w:val="nl-BE"/>
    </w:rPr>
  </w:style>
  <w:style w:type="paragraph" w:styleId="Kommentarthema">
    <w:name w:val="annotation subject"/>
    <w:basedOn w:val="Kommentartext"/>
    <w:next w:val="Kommentartext"/>
    <w:link w:val="KommentarthemaZchn"/>
    <w:uiPriority w:val="99"/>
    <w:semiHidden/>
    <w:unhideWhenUsed/>
    <w:rsid w:val="00BE7556"/>
    <w:rPr>
      <w:b/>
      <w:bCs/>
    </w:rPr>
  </w:style>
  <w:style w:type="character" w:customStyle="1" w:styleId="KommentarthemaZchn">
    <w:name w:val="Kommentarthema Zchn"/>
    <w:basedOn w:val="KommentartextZchn"/>
    <w:link w:val="Kommentarthema"/>
    <w:uiPriority w:val="99"/>
    <w:semiHidden/>
    <w:rsid w:val="00BE7556"/>
    <w:rPr>
      <w:rFonts w:ascii="Calibri" w:eastAsia="Calibri" w:hAnsi="Calibri" w:cs="Times New Roman"/>
      <w:b/>
      <w:bCs/>
      <w:sz w:val="20"/>
      <w:szCs w:val="20"/>
      <w:lang w:val="nl-BE"/>
    </w:rPr>
  </w:style>
  <w:style w:type="paragraph" w:styleId="Sprechblasentext">
    <w:name w:val="Balloon Text"/>
    <w:basedOn w:val="Standard"/>
    <w:link w:val="SprechblasentextZchn"/>
    <w:uiPriority w:val="99"/>
    <w:semiHidden/>
    <w:unhideWhenUsed/>
    <w:rsid w:val="00BE75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7556"/>
    <w:rPr>
      <w:rFonts w:ascii="Segoe UI" w:eastAsia="Calibri" w:hAnsi="Segoe UI" w:cs="Segoe UI"/>
      <w:sz w:val="18"/>
      <w:szCs w:val="18"/>
      <w:lang w:val="nl-BE"/>
    </w:rPr>
  </w:style>
  <w:style w:type="table" w:styleId="Listentabelle5dunkelAkzent4">
    <w:name w:val="List Table 5 Dark Accent 4"/>
    <w:basedOn w:val="NormaleTabelle"/>
    <w:uiPriority w:val="50"/>
    <w:rsid w:val="006A4CB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2Akzent4">
    <w:name w:val="Grid Table 2 Accent 4"/>
    <w:basedOn w:val="NormaleTabelle"/>
    <w:uiPriority w:val="47"/>
    <w:rsid w:val="006A4CB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13">
      <w:bodyDiv w:val="1"/>
      <w:marLeft w:val="0"/>
      <w:marRight w:val="0"/>
      <w:marTop w:val="0"/>
      <w:marBottom w:val="0"/>
      <w:divBdr>
        <w:top w:val="none" w:sz="0" w:space="0" w:color="auto"/>
        <w:left w:val="none" w:sz="0" w:space="0" w:color="auto"/>
        <w:bottom w:val="none" w:sz="0" w:space="0" w:color="auto"/>
        <w:right w:val="none" w:sz="0" w:space="0" w:color="auto"/>
      </w:divBdr>
    </w:div>
    <w:div w:id="1298560289">
      <w:bodyDiv w:val="1"/>
      <w:marLeft w:val="0"/>
      <w:marRight w:val="0"/>
      <w:marTop w:val="0"/>
      <w:marBottom w:val="0"/>
      <w:divBdr>
        <w:top w:val="none" w:sz="0" w:space="0" w:color="auto"/>
        <w:left w:val="none" w:sz="0" w:space="0" w:color="auto"/>
        <w:bottom w:val="none" w:sz="0" w:space="0" w:color="auto"/>
        <w:right w:val="none" w:sz="0" w:space="0" w:color="auto"/>
      </w:divBdr>
    </w:div>
    <w:div w:id="20967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jpe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FFC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1920-E8AF-4F28-A2A1-26D2DA25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Aushilfe</dc:creator>
  <cp:lastModifiedBy>Evy Verbiest</cp:lastModifiedBy>
  <cp:revision>9</cp:revision>
  <dcterms:created xsi:type="dcterms:W3CDTF">2019-10-17T07:41:00Z</dcterms:created>
  <dcterms:modified xsi:type="dcterms:W3CDTF">2021-10-06T10:01:00Z</dcterms:modified>
</cp:coreProperties>
</file>